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1D" w:rsidRDefault="001C641D" w:rsidP="001C641D">
      <w:pPr>
        <w:tabs>
          <w:tab w:val="left" w:pos="2895"/>
        </w:tabs>
        <w:jc w:val="center"/>
        <w:rPr>
          <w:rFonts w:ascii="Arial Black" w:hAnsi="Arial Black"/>
          <w:bCs/>
          <w:sz w:val="22"/>
        </w:rPr>
      </w:pPr>
    </w:p>
    <w:p w:rsidR="001C641D" w:rsidRDefault="001C641D" w:rsidP="001C641D">
      <w:pPr>
        <w:tabs>
          <w:tab w:val="left" w:pos="2895"/>
        </w:tabs>
        <w:jc w:val="center"/>
        <w:rPr>
          <w:rFonts w:ascii="Arial Black" w:hAnsi="Arial Black"/>
          <w:bCs/>
          <w:sz w:val="22"/>
        </w:rPr>
      </w:pPr>
    </w:p>
    <w:p w:rsidR="001C641D" w:rsidRDefault="001C63F6" w:rsidP="008C37E4">
      <w:pPr>
        <w:tabs>
          <w:tab w:val="left" w:pos="2895"/>
        </w:tabs>
        <w:rPr>
          <w:rFonts w:ascii="Arial Black" w:hAnsi="Arial Black"/>
          <w:bCs/>
          <w:sz w:val="22"/>
        </w:rPr>
      </w:pPr>
      <w:r>
        <w:rPr>
          <w:rFonts w:ascii="Arial Black" w:hAnsi="Arial Black"/>
          <w:bCs/>
          <w:sz w:val="22"/>
        </w:rPr>
        <w:t xml:space="preserve">Long Term </w:t>
      </w:r>
      <w:r w:rsidR="00075F0B">
        <w:rPr>
          <w:rFonts w:ascii="Arial Black" w:hAnsi="Arial Black"/>
          <w:bCs/>
          <w:sz w:val="22"/>
        </w:rPr>
        <w:t>Plan –</w:t>
      </w:r>
      <w:r w:rsidR="00133C05">
        <w:rPr>
          <w:rFonts w:ascii="Arial Black" w:hAnsi="Arial Black"/>
          <w:bCs/>
          <w:sz w:val="22"/>
        </w:rPr>
        <w:t xml:space="preserve"> </w:t>
      </w:r>
      <w:r w:rsidR="000371CC">
        <w:rPr>
          <w:rFonts w:ascii="Arial Black" w:hAnsi="Arial Black"/>
          <w:bCs/>
          <w:sz w:val="22"/>
        </w:rPr>
        <w:t>briefing</w:t>
      </w:r>
      <w:r w:rsidR="00D70C75">
        <w:rPr>
          <w:rFonts w:ascii="Arial Black" w:hAnsi="Arial Black"/>
          <w:bCs/>
          <w:sz w:val="22"/>
        </w:rPr>
        <w:t xml:space="preserve"> agenda</w:t>
      </w:r>
    </w:p>
    <w:p w:rsidR="00EE1BCE" w:rsidRDefault="00EE1BCE" w:rsidP="008C37E4">
      <w:pPr>
        <w:tabs>
          <w:tab w:val="left" w:pos="2895"/>
        </w:tabs>
        <w:rPr>
          <w:rFonts w:cs="Arial"/>
          <w:b/>
          <w:bCs/>
          <w:szCs w:val="20"/>
        </w:rPr>
      </w:pPr>
    </w:p>
    <w:p w:rsidR="008C37E4" w:rsidRDefault="008C37E4" w:rsidP="008C37E4">
      <w:pPr>
        <w:tabs>
          <w:tab w:val="left" w:pos="2895"/>
        </w:tabs>
        <w:rPr>
          <w:rFonts w:cs="Arial"/>
          <w:b/>
          <w:bCs/>
          <w:szCs w:val="20"/>
        </w:rPr>
      </w:pPr>
      <w:r w:rsidRPr="008C37E4">
        <w:rPr>
          <w:rFonts w:cs="Arial"/>
          <w:b/>
          <w:bCs/>
          <w:szCs w:val="20"/>
        </w:rPr>
        <w:t xml:space="preserve">Date:          </w:t>
      </w:r>
      <w:r w:rsidR="00C45362">
        <w:rPr>
          <w:rFonts w:cs="Arial"/>
          <w:b/>
          <w:bCs/>
          <w:szCs w:val="20"/>
        </w:rPr>
        <w:t>Wednesday 18 October 2017</w:t>
      </w:r>
      <w:r w:rsidR="0051521E">
        <w:rPr>
          <w:rFonts w:cs="Arial"/>
          <w:b/>
          <w:bCs/>
          <w:szCs w:val="20"/>
        </w:rPr>
        <w:t xml:space="preserve"> </w:t>
      </w:r>
      <w:r w:rsidR="001C63F6">
        <w:rPr>
          <w:rFonts w:cs="Arial"/>
          <w:b/>
          <w:bCs/>
          <w:szCs w:val="20"/>
        </w:rPr>
        <w:t>9.30 am</w:t>
      </w:r>
    </w:p>
    <w:p w:rsidR="00253938" w:rsidRDefault="00253938" w:rsidP="008C37E4">
      <w:pPr>
        <w:tabs>
          <w:tab w:val="left" w:pos="2895"/>
        </w:tabs>
        <w:rPr>
          <w:rFonts w:cs="Arial"/>
          <w:bCs/>
          <w:szCs w:val="20"/>
        </w:rPr>
      </w:pPr>
    </w:p>
    <w:p w:rsidR="008C37E4" w:rsidRDefault="003C072F" w:rsidP="008C37E4">
      <w:pPr>
        <w:tabs>
          <w:tab w:val="left" w:pos="2895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Venue:      </w:t>
      </w:r>
      <w:proofErr w:type="spellStart"/>
      <w:r w:rsidR="00A0651D">
        <w:rPr>
          <w:rFonts w:cs="Arial"/>
          <w:b/>
          <w:bCs/>
          <w:szCs w:val="20"/>
        </w:rPr>
        <w:t>Ruawai</w:t>
      </w:r>
      <w:proofErr w:type="spellEnd"/>
      <w:r w:rsidR="00A0651D">
        <w:rPr>
          <w:rFonts w:cs="Arial"/>
          <w:b/>
          <w:bCs/>
          <w:szCs w:val="20"/>
        </w:rPr>
        <w:t xml:space="preserve"> </w:t>
      </w:r>
      <w:proofErr w:type="spellStart"/>
      <w:r w:rsidR="00A0651D">
        <w:rPr>
          <w:rFonts w:cs="Arial"/>
          <w:b/>
          <w:bCs/>
          <w:szCs w:val="20"/>
        </w:rPr>
        <w:t>Tokatoak</w:t>
      </w:r>
      <w:proofErr w:type="spellEnd"/>
      <w:r w:rsidR="00A0651D">
        <w:rPr>
          <w:rFonts w:cs="Arial"/>
          <w:b/>
          <w:bCs/>
          <w:szCs w:val="20"/>
        </w:rPr>
        <w:t xml:space="preserve"> War Memorial Hall</w:t>
      </w:r>
      <w:r w:rsidR="0051521E">
        <w:rPr>
          <w:rFonts w:cs="Arial"/>
          <w:b/>
          <w:bCs/>
          <w:szCs w:val="20"/>
        </w:rPr>
        <w:t xml:space="preserve">, </w:t>
      </w:r>
      <w:proofErr w:type="spellStart"/>
      <w:r w:rsidR="00A0651D">
        <w:rPr>
          <w:rFonts w:cs="Arial"/>
          <w:b/>
          <w:bCs/>
          <w:szCs w:val="20"/>
        </w:rPr>
        <w:t>Ruawai</w:t>
      </w:r>
      <w:proofErr w:type="spellEnd"/>
    </w:p>
    <w:p w:rsidR="00253938" w:rsidRDefault="00253938" w:rsidP="008C37E4">
      <w:pPr>
        <w:tabs>
          <w:tab w:val="left" w:pos="2895"/>
        </w:tabs>
        <w:rPr>
          <w:rFonts w:cs="Arial"/>
          <w:bCs/>
          <w:szCs w:val="20"/>
        </w:rPr>
      </w:pPr>
    </w:p>
    <w:p w:rsidR="00822677" w:rsidRPr="009A03DF" w:rsidRDefault="00822677" w:rsidP="009A03DF">
      <w:pPr>
        <w:tabs>
          <w:tab w:val="left" w:pos="2895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</w:t>
      </w:r>
    </w:p>
    <w:tbl>
      <w:tblPr>
        <w:tblStyle w:val="TableGrid"/>
        <w:tblW w:w="7110" w:type="dxa"/>
        <w:tblLayout w:type="fixed"/>
        <w:tblLook w:val="04A0" w:firstRow="1" w:lastRow="0" w:firstColumn="1" w:lastColumn="0" w:noHBand="0" w:noVBand="1"/>
      </w:tblPr>
      <w:tblGrid>
        <w:gridCol w:w="534"/>
        <w:gridCol w:w="3288"/>
        <w:gridCol w:w="3288"/>
      </w:tblGrid>
      <w:tr w:rsidR="001C63F6" w:rsidRPr="00244C24" w:rsidTr="001C63F6">
        <w:trPr>
          <w:trHeight w:val="567"/>
        </w:trPr>
        <w:tc>
          <w:tcPr>
            <w:tcW w:w="534" w:type="dxa"/>
            <w:vAlign w:val="center"/>
          </w:tcPr>
          <w:p w:rsidR="001C63F6" w:rsidRPr="00244C24" w:rsidRDefault="001C63F6" w:rsidP="00230DCA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</w:rPr>
            </w:pPr>
          </w:p>
        </w:tc>
        <w:tc>
          <w:tcPr>
            <w:tcW w:w="3288" w:type="dxa"/>
            <w:vAlign w:val="center"/>
          </w:tcPr>
          <w:p w:rsidR="001C63F6" w:rsidRPr="00244C24" w:rsidRDefault="001C63F6" w:rsidP="00230DCA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</w:rPr>
            </w:pPr>
            <w:r w:rsidRPr="00244C24">
              <w:rPr>
                <w:rStyle w:val="Strong"/>
              </w:rPr>
              <w:t>Item</w:t>
            </w:r>
          </w:p>
        </w:tc>
        <w:tc>
          <w:tcPr>
            <w:tcW w:w="3288" w:type="dxa"/>
          </w:tcPr>
          <w:p w:rsidR="001C63F6" w:rsidRPr="00244C24" w:rsidRDefault="001C63F6" w:rsidP="00230DCA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</w:rPr>
            </w:pPr>
          </w:p>
        </w:tc>
      </w:tr>
      <w:tr w:rsidR="001C63F6" w:rsidTr="001C63F6">
        <w:trPr>
          <w:trHeight w:val="706"/>
        </w:trPr>
        <w:tc>
          <w:tcPr>
            <w:tcW w:w="534" w:type="dxa"/>
            <w:vAlign w:val="center"/>
          </w:tcPr>
          <w:p w:rsidR="001C63F6" w:rsidRPr="0070233F" w:rsidRDefault="001C63F6" w:rsidP="004426FF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>1</w:t>
            </w:r>
          </w:p>
        </w:tc>
        <w:tc>
          <w:tcPr>
            <w:tcW w:w="3288" w:type="dxa"/>
            <w:vAlign w:val="center"/>
          </w:tcPr>
          <w:p w:rsidR="001C63F6" w:rsidRPr="00561C78" w:rsidRDefault="00A0651D" w:rsidP="00A0651D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sz w:val="20"/>
              </w:rPr>
              <w:t xml:space="preserve">Roading Priorities and NZTA bid </w:t>
            </w:r>
            <w:r w:rsidR="001C63F6">
              <w:rPr>
                <w:rStyle w:val="Strong"/>
                <w:b w:val="0"/>
                <w:sz w:val="20"/>
              </w:rPr>
              <w:t xml:space="preserve"> </w:t>
            </w:r>
          </w:p>
        </w:tc>
        <w:tc>
          <w:tcPr>
            <w:tcW w:w="3288" w:type="dxa"/>
          </w:tcPr>
          <w:p w:rsidR="001C63F6" w:rsidRDefault="00A0651D" w:rsidP="003C37E8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 xml:space="preserve">Curt Martin </w:t>
            </w:r>
            <w:r w:rsidR="001C63F6">
              <w:rPr>
                <w:rStyle w:val="Strong"/>
                <w:sz w:val="20"/>
              </w:rPr>
              <w:t xml:space="preserve"> </w:t>
            </w:r>
          </w:p>
        </w:tc>
      </w:tr>
      <w:tr w:rsidR="001C63F6" w:rsidTr="001C63F6">
        <w:trPr>
          <w:trHeight w:val="706"/>
        </w:trPr>
        <w:tc>
          <w:tcPr>
            <w:tcW w:w="534" w:type="dxa"/>
            <w:vAlign w:val="center"/>
          </w:tcPr>
          <w:p w:rsidR="001C63F6" w:rsidRDefault="001C63F6" w:rsidP="004426FF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>2</w:t>
            </w:r>
          </w:p>
        </w:tc>
        <w:tc>
          <w:tcPr>
            <w:tcW w:w="3288" w:type="dxa"/>
            <w:vAlign w:val="center"/>
          </w:tcPr>
          <w:p w:rsidR="001C63F6" w:rsidRPr="001C63F6" w:rsidRDefault="00A0651D" w:rsidP="00237F83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sz w:val="20"/>
              </w:rPr>
              <w:t xml:space="preserve">Fees &amp; Charges high level overview </w:t>
            </w:r>
            <w:r w:rsidR="0051521E">
              <w:rPr>
                <w:rStyle w:val="Strong"/>
                <w:b w:val="0"/>
                <w:sz w:val="20"/>
              </w:rPr>
              <w:t xml:space="preserve"> </w:t>
            </w:r>
          </w:p>
        </w:tc>
        <w:tc>
          <w:tcPr>
            <w:tcW w:w="3288" w:type="dxa"/>
          </w:tcPr>
          <w:p w:rsidR="001C63F6" w:rsidRDefault="00A0651D" w:rsidP="004E6D82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>Fran Mikulicic</w:t>
            </w:r>
          </w:p>
        </w:tc>
      </w:tr>
      <w:tr w:rsidR="001C63F6" w:rsidTr="001C63F6">
        <w:trPr>
          <w:trHeight w:val="706"/>
        </w:trPr>
        <w:tc>
          <w:tcPr>
            <w:tcW w:w="534" w:type="dxa"/>
            <w:vAlign w:val="center"/>
          </w:tcPr>
          <w:p w:rsidR="001C63F6" w:rsidRPr="0070233F" w:rsidRDefault="001C63F6" w:rsidP="004426FF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>3</w:t>
            </w:r>
          </w:p>
        </w:tc>
        <w:tc>
          <w:tcPr>
            <w:tcW w:w="3288" w:type="dxa"/>
            <w:vAlign w:val="center"/>
          </w:tcPr>
          <w:p w:rsidR="001C63F6" w:rsidRPr="001C63F6" w:rsidRDefault="00A0651D" w:rsidP="004E6D82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sz w:val="20"/>
              </w:rPr>
              <w:t xml:space="preserve">Development Contribution </w:t>
            </w:r>
            <w:r w:rsidR="0051521E">
              <w:rPr>
                <w:rStyle w:val="Strong"/>
                <w:b w:val="0"/>
                <w:sz w:val="20"/>
              </w:rPr>
              <w:t xml:space="preserve"> </w:t>
            </w:r>
            <w:r w:rsidR="001C63F6" w:rsidRPr="001C63F6">
              <w:rPr>
                <w:rStyle w:val="Strong"/>
                <w:b w:val="0"/>
                <w:sz w:val="20"/>
              </w:rPr>
              <w:t xml:space="preserve"> </w:t>
            </w:r>
          </w:p>
        </w:tc>
        <w:tc>
          <w:tcPr>
            <w:tcW w:w="3288" w:type="dxa"/>
          </w:tcPr>
          <w:p w:rsidR="001C63F6" w:rsidRDefault="00A0651D" w:rsidP="004E6D82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 xml:space="preserve">Rob Bates </w:t>
            </w:r>
          </w:p>
        </w:tc>
      </w:tr>
      <w:tr w:rsidR="001C63F6" w:rsidTr="001C63F6">
        <w:trPr>
          <w:trHeight w:val="706"/>
        </w:trPr>
        <w:tc>
          <w:tcPr>
            <w:tcW w:w="534" w:type="dxa"/>
            <w:vAlign w:val="center"/>
          </w:tcPr>
          <w:p w:rsidR="001C63F6" w:rsidRDefault="001C63F6" w:rsidP="004426FF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>4</w:t>
            </w:r>
          </w:p>
        </w:tc>
        <w:tc>
          <w:tcPr>
            <w:tcW w:w="3288" w:type="dxa"/>
            <w:vAlign w:val="center"/>
          </w:tcPr>
          <w:p w:rsidR="001C63F6" w:rsidRDefault="00A0651D" w:rsidP="00457D56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Fonts w:cs="Arial"/>
                <w:b/>
                <w:color w:val="000000"/>
                <w:sz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Update on </w:t>
            </w:r>
            <w:proofErr w:type="spellStart"/>
            <w:r>
              <w:rPr>
                <w:rFonts w:cs="Arial"/>
                <w:b/>
                <w:color w:val="000000"/>
                <w:sz w:val="20"/>
                <w:lang w:val="en-US"/>
              </w:rPr>
              <w:t>Aranga</w:t>
            </w:r>
            <w:proofErr w:type="spellEnd"/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 Slips </w:t>
            </w:r>
          </w:p>
          <w:p w:rsidR="001C63F6" w:rsidRPr="00F7441E" w:rsidRDefault="001C63F6" w:rsidP="00457D56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rFonts w:cs="Arial"/>
                <w:bCs w:val="0"/>
                <w:color w:val="000000"/>
                <w:sz w:val="20"/>
                <w:lang w:val="en-US"/>
              </w:rPr>
            </w:pPr>
          </w:p>
        </w:tc>
        <w:tc>
          <w:tcPr>
            <w:tcW w:w="3288" w:type="dxa"/>
          </w:tcPr>
          <w:p w:rsidR="001C63F6" w:rsidRPr="005A1102" w:rsidRDefault="00A0651D" w:rsidP="00457D56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Fonts w:cs="Arial"/>
                <w:b/>
                <w:color w:val="000000"/>
                <w:sz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Curt Martin </w:t>
            </w:r>
          </w:p>
        </w:tc>
      </w:tr>
    </w:tbl>
    <w:p w:rsidR="00561C78" w:rsidRPr="000371CC" w:rsidRDefault="00561C78" w:rsidP="004E6D82">
      <w:pPr>
        <w:pStyle w:val="ListParagraph"/>
        <w:spacing w:before="240"/>
        <w:rPr>
          <w:rFonts w:cs="Arial"/>
        </w:rPr>
      </w:pPr>
      <w:bookmarkStart w:id="0" w:name="_GoBack"/>
      <w:bookmarkEnd w:id="0"/>
    </w:p>
    <w:sectPr w:rsidR="00561C78" w:rsidRPr="000371CC" w:rsidSect="0039151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0" w:right="1134" w:bottom="794" w:left="1440" w:header="454" w:footer="284" w:gutter="0"/>
      <w:paperSrc w:first="261" w:other="26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92" w:rsidRDefault="00833A92" w:rsidP="007E22C8">
      <w:pPr>
        <w:spacing w:line="240" w:lineRule="auto"/>
      </w:pPr>
      <w:r>
        <w:separator/>
      </w:r>
    </w:p>
  </w:endnote>
  <w:endnote w:type="continuationSeparator" w:id="0">
    <w:p w:rsidR="00833A92" w:rsidRDefault="00833A92" w:rsidP="007E2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28" w:rsidRDefault="003C5828" w:rsidP="00511D7A">
    <w:pPr>
      <w:pStyle w:val="Footer"/>
      <w:spacing w:line="240" w:lineRule="auto"/>
      <w:jc w:val="right"/>
    </w:pPr>
    <w:r>
      <w:rPr>
        <w:sz w:val="18"/>
      </w:rPr>
      <w:t>1606.11</w:t>
    </w:r>
  </w:p>
  <w:p w:rsidR="003C5828" w:rsidRDefault="00AC3B8D" w:rsidP="00511D7A">
    <w:pPr>
      <w:pStyle w:val="Footer"/>
      <w:spacing w:line="240" w:lineRule="auto"/>
      <w:jc w:val="right"/>
      <w:rPr>
        <w:snapToGrid w:val="0"/>
        <w:sz w:val="12"/>
      </w:rPr>
    </w:pPr>
    <w:r>
      <w:rPr>
        <w:snapToGrid w:val="0"/>
        <w:sz w:val="12"/>
        <w:lang w:val="en-US"/>
      </w:rPr>
      <w:fldChar w:fldCharType="begin"/>
    </w:r>
    <w:r w:rsidR="003C5828">
      <w:rPr>
        <w:snapToGrid w:val="0"/>
        <w:sz w:val="12"/>
        <w:lang w:val="en-US"/>
      </w:rPr>
      <w:instrText xml:space="preserve"> FILENAME </w:instrText>
    </w:r>
    <w:r>
      <w:rPr>
        <w:snapToGrid w:val="0"/>
        <w:sz w:val="12"/>
        <w:lang w:val="en-US"/>
      </w:rPr>
      <w:fldChar w:fldCharType="separate"/>
    </w:r>
    <w:r w:rsidR="0040233F">
      <w:rPr>
        <w:noProof/>
        <w:snapToGrid w:val="0"/>
        <w:sz w:val="12"/>
        <w:lang w:val="en-US"/>
      </w:rPr>
      <w:t>MTP - Council Briefing agenda 01.09.17</w:t>
    </w:r>
    <w:r>
      <w:rPr>
        <w:snapToGrid w:val="0"/>
        <w:sz w:val="12"/>
        <w:lang w:val="en-US"/>
      </w:rPr>
      <w:fldChar w:fldCharType="end"/>
    </w:r>
  </w:p>
  <w:p w:rsidR="003C5828" w:rsidRPr="00C82451" w:rsidRDefault="003C5828" w:rsidP="00511D7A">
    <w:pPr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28" w:rsidRPr="00031C4B" w:rsidRDefault="00075F0B">
    <w:pPr>
      <w:pStyle w:val="Footer"/>
      <w:spacing w:line="240" w:lineRule="auto"/>
      <w:jc w:val="right"/>
      <w:rPr>
        <w:b/>
        <w:sz w:val="16"/>
      </w:rPr>
    </w:pPr>
    <w:r>
      <w:rPr>
        <w:b/>
        <w:sz w:val="18"/>
      </w:rPr>
      <w:t>1903</w:t>
    </w:r>
  </w:p>
  <w:p w:rsidR="003C5828" w:rsidRDefault="003C5828">
    <w:pPr>
      <w:pStyle w:val="Footer"/>
      <w:spacing w:line="240" w:lineRule="auto"/>
      <w:jc w:val="right"/>
      <w:rPr>
        <w:snapToGrid w:val="0"/>
        <w:sz w:val="12"/>
      </w:rPr>
    </w:pPr>
    <w:r>
      <w:rPr>
        <w:snapToGrid w:val="0"/>
        <w:sz w:val="12"/>
      </w:rPr>
      <w:t xml:space="preserve"> </w:t>
    </w:r>
  </w:p>
  <w:p w:rsidR="003C5828" w:rsidRDefault="003C5828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92" w:rsidRDefault="00833A92" w:rsidP="007E22C8">
      <w:pPr>
        <w:spacing w:line="240" w:lineRule="auto"/>
      </w:pPr>
      <w:r>
        <w:separator/>
      </w:r>
    </w:p>
  </w:footnote>
  <w:footnote w:type="continuationSeparator" w:id="0">
    <w:p w:rsidR="00833A92" w:rsidRDefault="00833A92" w:rsidP="007E2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28" w:rsidRDefault="003C5828" w:rsidP="00511D7A">
    <w:pPr>
      <w:pStyle w:val="Header"/>
      <w:tabs>
        <w:tab w:val="clear" w:pos="4153"/>
      </w:tabs>
      <w:jc w:val="center"/>
      <w:rPr>
        <w:b/>
      </w:rPr>
    </w:pPr>
    <w:r>
      <w:rPr>
        <w:b/>
      </w:rPr>
      <w:t xml:space="preserve">- </w:t>
    </w:r>
    <w:r w:rsidR="00AC3B8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C3B8D">
      <w:rPr>
        <w:rStyle w:val="PageNumber"/>
      </w:rPr>
      <w:fldChar w:fldCharType="separate"/>
    </w:r>
    <w:r w:rsidR="00AC133C">
      <w:rPr>
        <w:rStyle w:val="PageNumber"/>
        <w:noProof/>
      </w:rPr>
      <w:t>2</w:t>
    </w:r>
    <w:r w:rsidR="00AC3B8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28" w:rsidRDefault="00F03165">
    <w:pPr>
      <w:pStyle w:val="Header"/>
    </w:pPr>
    <w:r>
      <w:rPr>
        <w:noProof/>
        <w:sz w:val="20"/>
        <w:lang w:eastAsia="en-NZ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-254000</wp:posOffset>
              </wp:positionV>
              <wp:extent cx="7429500" cy="1236980"/>
              <wp:effectExtent l="0" t="317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236980"/>
                        <a:chOff x="1028" y="158"/>
                        <a:chExt cx="11700" cy="1948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8" y="158"/>
                          <a:ext cx="4194" cy="1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828" w:rsidRDefault="003C5828">
                            <w:r w:rsidRPr="00295F28">
                              <w:object w:dxaOrig="3266" w:dyaOrig="13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5pt;height:80.25pt" o:ole="">
                                  <v:imagedata r:id="rId1" o:title=""/>
                                </v:shape>
                                <o:OLEObject Type="Embed" ProgID="Word.Picture.8" ShapeID="_x0000_i1026" DrawAspect="Content" ObjectID="_1569738083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886" y="1058"/>
                          <a:ext cx="6842" cy="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828" w:rsidRDefault="003C5828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4162425" cy="571500"/>
                                  <wp:effectExtent l="19050" t="0" r="9525" b="0"/>
                                  <wp:docPr id="13" name="Picture 13" descr="KaiparaDistCouncil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aiparaDistCouncil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24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4"/>
                      <wps:cNvCnPr/>
                      <wps:spPr bwMode="auto">
                        <a:xfrm>
                          <a:off x="1418" y="1778"/>
                          <a:ext cx="943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7pt;margin-top:-20pt;width:585pt;height:97.4pt;z-index:-251657216" coordorigin="1028,158" coordsize="11700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8;top:158;width:4194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3C5828" w:rsidRDefault="003C5828">
                      <w:r w:rsidRPr="00295F28">
                        <w:object w:dxaOrig="3266" w:dyaOrig="1340">
                          <v:shape id="_x0000_i1025" type="#_x0000_t75" style="width:194.5pt;height:80.5pt" o:ole="">
                            <v:imagedata r:id="rId4" o:title=""/>
                          </v:shape>
                          <o:OLEObject Type="Embed" ProgID="Word.Picture.8" ShapeID="_x0000_i1025" DrawAspect="Content" ObjectID="_1560156025" r:id="rId5"/>
                        </w:object>
                      </w:r>
                    </w:p>
                  </w:txbxContent>
                </v:textbox>
              </v:shape>
              <v:shape id="Text Box 3" o:spid="_x0000_s1028" type="#_x0000_t202" style="position:absolute;left:5886;top:1058;width:6842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3C5828" w:rsidRDefault="003C5828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4162425" cy="571500"/>
                            <wp:effectExtent l="19050" t="0" r="9525" b="0"/>
                            <wp:docPr id="13" name="Picture 13" descr="KaiparaDistCouncil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aiparaDistCouncil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24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line id="Line 4" o:spid="_x0000_s1029" style="position:absolute;visibility:visible;mso-wrap-style:square" from="1418,1778" to="10856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62CB"/>
    <w:multiLevelType w:val="hybridMultilevel"/>
    <w:tmpl w:val="7F94F6E4"/>
    <w:lvl w:ilvl="0" w:tplc="DD4C427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2FC4"/>
    <w:multiLevelType w:val="hybridMultilevel"/>
    <w:tmpl w:val="ADA2AA24"/>
    <w:lvl w:ilvl="0" w:tplc="BFCA1D5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67F8"/>
    <w:multiLevelType w:val="hybridMultilevel"/>
    <w:tmpl w:val="35569696"/>
    <w:lvl w:ilvl="0" w:tplc="E9D2A27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6E05491"/>
    <w:multiLevelType w:val="hybridMultilevel"/>
    <w:tmpl w:val="4B404FB4"/>
    <w:lvl w:ilvl="0" w:tplc="1E840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2179"/>
    <w:multiLevelType w:val="hybridMultilevel"/>
    <w:tmpl w:val="EB8AD12C"/>
    <w:lvl w:ilvl="0" w:tplc="9746D6E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49A63D9"/>
    <w:multiLevelType w:val="hybridMultilevel"/>
    <w:tmpl w:val="8B94452E"/>
    <w:lvl w:ilvl="0" w:tplc="128497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8572B"/>
    <w:multiLevelType w:val="hybridMultilevel"/>
    <w:tmpl w:val="FA7AA16E"/>
    <w:lvl w:ilvl="0" w:tplc="92B0E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75DB9"/>
    <w:multiLevelType w:val="hybridMultilevel"/>
    <w:tmpl w:val="AFCA8616"/>
    <w:lvl w:ilvl="0" w:tplc="C54A61BA">
      <w:start w:val="2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70C5A"/>
    <w:multiLevelType w:val="hybridMultilevel"/>
    <w:tmpl w:val="3AF2E6B4"/>
    <w:lvl w:ilvl="0" w:tplc="825EDE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36F5E"/>
    <w:multiLevelType w:val="hybridMultilevel"/>
    <w:tmpl w:val="A1EEA6F4"/>
    <w:lvl w:ilvl="0" w:tplc="28CEC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A5EC9"/>
    <w:multiLevelType w:val="hybridMultilevel"/>
    <w:tmpl w:val="EFAC58B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595B"/>
    <w:multiLevelType w:val="hybridMultilevel"/>
    <w:tmpl w:val="6AF47CB8"/>
    <w:lvl w:ilvl="0" w:tplc="5BBE0858">
      <w:start w:val="2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B0BFE"/>
    <w:multiLevelType w:val="hybridMultilevel"/>
    <w:tmpl w:val="BF8E435C"/>
    <w:lvl w:ilvl="0" w:tplc="6E3A099A">
      <w:start w:val="2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20670"/>
    <w:multiLevelType w:val="hybridMultilevel"/>
    <w:tmpl w:val="ECA2A3B6"/>
    <w:lvl w:ilvl="0" w:tplc="E122949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77060"/>
    <w:multiLevelType w:val="hybridMultilevel"/>
    <w:tmpl w:val="05480AA2"/>
    <w:lvl w:ilvl="0" w:tplc="14B23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122AA"/>
    <w:multiLevelType w:val="hybridMultilevel"/>
    <w:tmpl w:val="C4B4C8BE"/>
    <w:lvl w:ilvl="0" w:tplc="C3BEF126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546091"/>
    <w:multiLevelType w:val="hybridMultilevel"/>
    <w:tmpl w:val="EB2814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21D18"/>
    <w:multiLevelType w:val="hybridMultilevel"/>
    <w:tmpl w:val="8A68452A"/>
    <w:lvl w:ilvl="0" w:tplc="0A3CD96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44878"/>
    <w:multiLevelType w:val="hybridMultilevel"/>
    <w:tmpl w:val="CE7861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764F9"/>
    <w:multiLevelType w:val="hybridMultilevel"/>
    <w:tmpl w:val="29B2EB6C"/>
    <w:lvl w:ilvl="0" w:tplc="A18E5D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F83036"/>
    <w:multiLevelType w:val="hybridMultilevel"/>
    <w:tmpl w:val="061CD710"/>
    <w:lvl w:ilvl="0" w:tplc="C35A0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D6F7A"/>
    <w:multiLevelType w:val="hybridMultilevel"/>
    <w:tmpl w:val="2D6E5C82"/>
    <w:lvl w:ilvl="0" w:tplc="8DECF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650D9"/>
    <w:multiLevelType w:val="hybridMultilevel"/>
    <w:tmpl w:val="0A7C744C"/>
    <w:lvl w:ilvl="0" w:tplc="B09E3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65FAE"/>
    <w:multiLevelType w:val="multilevel"/>
    <w:tmpl w:val="1458B94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48B2803"/>
    <w:multiLevelType w:val="hybridMultilevel"/>
    <w:tmpl w:val="15C0BB6C"/>
    <w:lvl w:ilvl="0" w:tplc="FB963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C46A6"/>
    <w:multiLevelType w:val="hybridMultilevel"/>
    <w:tmpl w:val="7402F62A"/>
    <w:lvl w:ilvl="0" w:tplc="33BE5572">
      <w:start w:val="2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07E99"/>
    <w:multiLevelType w:val="hybridMultilevel"/>
    <w:tmpl w:val="755A5DD0"/>
    <w:lvl w:ilvl="0" w:tplc="40A8E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24021"/>
    <w:multiLevelType w:val="hybridMultilevel"/>
    <w:tmpl w:val="E9F62660"/>
    <w:lvl w:ilvl="0" w:tplc="96A81E6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1368E"/>
    <w:multiLevelType w:val="hybridMultilevel"/>
    <w:tmpl w:val="97CA8C20"/>
    <w:lvl w:ilvl="0" w:tplc="BF303F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C60D1"/>
    <w:multiLevelType w:val="hybridMultilevel"/>
    <w:tmpl w:val="295CF1D0"/>
    <w:lvl w:ilvl="0" w:tplc="FF3A0BD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BCD54DB"/>
    <w:multiLevelType w:val="hybridMultilevel"/>
    <w:tmpl w:val="EB2A2F0A"/>
    <w:lvl w:ilvl="0" w:tplc="CD967F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C394E"/>
    <w:multiLevelType w:val="hybridMultilevel"/>
    <w:tmpl w:val="D07E23A4"/>
    <w:lvl w:ilvl="0" w:tplc="1592E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2261C"/>
    <w:multiLevelType w:val="hybridMultilevel"/>
    <w:tmpl w:val="79926BB0"/>
    <w:lvl w:ilvl="0" w:tplc="0E9A96FA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757C6FFC"/>
    <w:multiLevelType w:val="hybridMultilevel"/>
    <w:tmpl w:val="DD64CD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95AF8"/>
    <w:multiLevelType w:val="hybridMultilevel"/>
    <w:tmpl w:val="AED248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29"/>
  </w:num>
  <w:num w:numId="5">
    <w:abstractNumId w:val="32"/>
  </w:num>
  <w:num w:numId="6">
    <w:abstractNumId w:val="2"/>
  </w:num>
  <w:num w:numId="7">
    <w:abstractNumId w:val="23"/>
  </w:num>
  <w:num w:numId="8">
    <w:abstractNumId w:val="26"/>
  </w:num>
  <w:num w:numId="9">
    <w:abstractNumId w:val="14"/>
  </w:num>
  <w:num w:numId="10">
    <w:abstractNumId w:val="10"/>
  </w:num>
  <w:num w:numId="11">
    <w:abstractNumId w:val="22"/>
  </w:num>
  <w:num w:numId="12">
    <w:abstractNumId w:val="21"/>
  </w:num>
  <w:num w:numId="13">
    <w:abstractNumId w:val="9"/>
  </w:num>
  <w:num w:numId="14">
    <w:abstractNumId w:val="8"/>
  </w:num>
  <w:num w:numId="15">
    <w:abstractNumId w:val="19"/>
  </w:num>
  <w:num w:numId="16">
    <w:abstractNumId w:val="11"/>
  </w:num>
  <w:num w:numId="17">
    <w:abstractNumId w:val="25"/>
  </w:num>
  <w:num w:numId="18">
    <w:abstractNumId w:val="7"/>
  </w:num>
  <w:num w:numId="19">
    <w:abstractNumId w:val="12"/>
  </w:num>
  <w:num w:numId="20">
    <w:abstractNumId w:val="30"/>
  </w:num>
  <w:num w:numId="21">
    <w:abstractNumId w:val="27"/>
  </w:num>
  <w:num w:numId="22">
    <w:abstractNumId w:val="5"/>
  </w:num>
  <w:num w:numId="23">
    <w:abstractNumId w:val="13"/>
  </w:num>
  <w:num w:numId="24">
    <w:abstractNumId w:val="0"/>
  </w:num>
  <w:num w:numId="25">
    <w:abstractNumId w:val="31"/>
  </w:num>
  <w:num w:numId="26">
    <w:abstractNumId w:val="24"/>
  </w:num>
  <w:num w:numId="27">
    <w:abstractNumId w:val="20"/>
  </w:num>
  <w:num w:numId="28">
    <w:abstractNumId w:val="3"/>
  </w:num>
  <w:num w:numId="29">
    <w:abstractNumId w:val="6"/>
  </w:num>
  <w:num w:numId="30">
    <w:abstractNumId w:val="18"/>
  </w:num>
  <w:num w:numId="31">
    <w:abstractNumId w:val="34"/>
  </w:num>
  <w:num w:numId="32">
    <w:abstractNumId w:val="16"/>
  </w:num>
  <w:num w:numId="33">
    <w:abstractNumId w:val="17"/>
  </w:num>
  <w:num w:numId="34">
    <w:abstractNumId w:val="2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1D"/>
    <w:rsid w:val="0000071E"/>
    <w:rsid w:val="00003B62"/>
    <w:rsid w:val="0000596D"/>
    <w:rsid w:val="000109C2"/>
    <w:rsid w:val="0002651A"/>
    <w:rsid w:val="00031C4B"/>
    <w:rsid w:val="000371CC"/>
    <w:rsid w:val="00037AE6"/>
    <w:rsid w:val="00040FE5"/>
    <w:rsid w:val="00043132"/>
    <w:rsid w:val="00045709"/>
    <w:rsid w:val="00046B7A"/>
    <w:rsid w:val="000510BF"/>
    <w:rsid w:val="00051960"/>
    <w:rsid w:val="000543C8"/>
    <w:rsid w:val="000564CA"/>
    <w:rsid w:val="00057E89"/>
    <w:rsid w:val="00070D30"/>
    <w:rsid w:val="00071978"/>
    <w:rsid w:val="00075F0B"/>
    <w:rsid w:val="00081569"/>
    <w:rsid w:val="00081A81"/>
    <w:rsid w:val="000826DC"/>
    <w:rsid w:val="00086163"/>
    <w:rsid w:val="000865AA"/>
    <w:rsid w:val="00087679"/>
    <w:rsid w:val="000A146D"/>
    <w:rsid w:val="000A415D"/>
    <w:rsid w:val="000A5D3B"/>
    <w:rsid w:val="000A65AB"/>
    <w:rsid w:val="000C5A78"/>
    <w:rsid w:val="000D2027"/>
    <w:rsid w:val="000D287E"/>
    <w:rsid w:val="000D37CE"/>
    <w:rsid w:val="000E102A"/>
    <w:rsid w:val="000F67C6"/>
    <w:rsid w:val="000F7BD2"/>
    <w:rsid w:val="000F7FD7"/>
    <w:rsid w:val="00102EC3"/>
    <w:rsid w:val="00111DD4"/>
    <w:rsid w:val="00113CBD"/>
    <w:rsid w:val="0011532C"/>
    <w:rsid w:val="00115C39"/>
    <w:rsid w:val="00122B05"/>
    <w:rsid w:val="00125178"/>
    <w:rsid w:val="00131DC9"/>
    <w:rsid w:val="00133C05"/>
    <w:rsid w:val="00136E99"/>
    <w:rsid w:val="00144DF0"/>
    <w:rsid w:val="0014506D"/>
    <w:rsid w:val="00157735"/>
    <w:rsid w:val="00157ABC"/>
    <w:rsid w:val="00161F08"/>
    <w:rsid w:val="00165754"/>
    <w:rsid w:val="00166425"/>
    <w:rsid w:val="00172D6B"/>
    <w:rsid w:val="00177D8E"/>
    <w:rsid w:val="00187797"/>
    <w:rsid w:val="00193609"/>
    <w:rsid w:val="0019459A"/>
    <w:rsid w:val="00195DE2"/>
    <w:rsid w:val="001A2787"/>
    <w:rsid w:val="001A367A"/>
    <w:rsid w:val="001A3A41"/>
    <w:rsid w:val="001A6972"/>
    <w:rsid w:val="001B01A8"/>
    <w:rsid w:val="001B1A3E"/>
    <w:rsid w:val="001C020B"/>
    <w:rsid w:val="001C020C"/>
    <w:rsid w:val="001C32B5"/>
    <w:rsid w:val="001C41F7"/>
    <w:rsid w:val="001C63F6"/>
    <w:rsid w:val="001C641D"/>
    <w:rsid w:val="001C74EB"/>
    <w:rsid w:val="001D25AD"/>
    <w:rsid w:val="001F650F"/>
    <w:rsid w:val="002022B8"/>
    <w:rsid w:val="0020670C"/>
    <w:rsid w:val="00210FCA"/>
    <w:rsid w:val="00212262"/>
    <w:rsid w:val="002123B0"/>
    <w:rsid w:val="00216028"/>
    <w:rsid w:val="00216C30"/>
    <w:rsid w:val="00216FAB"/>
    <w:rsid w:val="002204F2"/>
    <w:rsid w:val="00230038"/>
    <w:rsid w:val="002310C9"/>
    <w:rsid w:val="0023751C"/>
    <w:rsid w:val="00237F83"/>
    <w:rsid w:val="0024121F"/>
    <w:rsid w:val="002420CC"/>
    <w:rsid w:val="002432C5"/>
    <w:rsid w:val="00245CD9"/>
    <w:rsid w:val="00251B41"/>
    <w:rsid w:val="0025231A"/>
    <w:rsid w:val="00253938"/>
    <w:rsid w:val="002613CC"/>
    <w:rsid w:val="00266C6C"/>
    <w:rsid w:val="00277652"/>
    <w:rsid w:val="002828EF"/>
    <w:rsid w:val="0028399A"/>
    <w:rsid w:val="0028792E"/>
    <w:rsid w:val="00287F05"/>
    <w:rsid w:val="00296B6D"/>
    <w:rsid w:val="002A5DBC"/>
    <w:rsid w:val="002A7EAE"/>
    <w:rsid w:val="002B2530"/>
    <w:rsid w:val="002C59CE"/>
    <w:rsid w:val="002D17FB"/>
    <w:rsid w:val="002D2B55"/>
    <w:rsid w:val="002D45C6"/>
    <w:rsid w:val="002D779A"/>
    <w:rsid w:val="002E05FB"/>
    <w:rsid w:val="002E49AC"/>
    <w:rsid w:val="002E5509"/>
    <w:rsid w:val="002F29A0"/>
    <w:rsid w:val="002F2A64"/>
    <w:rsid w:val="002F6697"/>
    <w:rsid w:val="00302A1C"/>
    <w:rsid w:val="003031DB"/>
    <w:rsid w:val="0030777F"/>
    <w:rsid w:val="00311163"/>
    <w:rsid w:val="00313D71"/>
    <w:rsid w:val="003213A6"/>
    <w:rsid w:val="0032625E"/>
    <w:rsid w:val="00341A5E"/>
    <w:rsid w:val="0034248A"/>
    <w:rsid w:val="003426E1"/>
    <w:rsid w:val="00342CE6"/>
    <w:rsid w:val="003476E8"/>
    <w:rsid w:val="00355379"/>
    <w:rsid w:val="00356CA0"/>
    <w:rsid w:val="003626A3"/>
    <w:rsid w:val="003642D0"/>
    <w:rsid w:val="00370C69"/>
    <w:rsid w:val="00372E52"/>
    <w:rsid w:val="003733FD"/>
    <w:rsid w:val="00375648"/>
    <w:rsid w:val="003803BD"/>
    <w:rsid w:val="003902BD"/>
    <w:rsid w:val="00390A81"/>
    <w:rsid w:val="00390AA7"/>
    <w:rsid w:val="00391514"/>
    <w:rsid w:val="0039307E"/>
    <w:rsid w:val="003A0B07"/>
    <w:rsid w:val="003A3A69"/>
    <w:rsid w:val="003B2003"/>
    <w:rsid w:val="003B668D"/>
    <w:rsid w:val="003C0471"/>
    <w:rsid w:val="003C072F"/>
    <w:rsid w:val="003C0C7F"/>
    <w:rsid w:val="003C0DBA"/>
    <w:rsid w:val="003C2EF3"/>
    <w:rsid w:val="003C37E8"/>
    <w:rsid w:val="003C4456"/>
    <w:rsid w:val="003C4712"/>
    <w:rsid w:val="003C5828"/>
    <w:rsid w:val="003C5872"/>
    <w:rsid w:val="003C78DF"/>
    <w:rsid w:val="003D0F53"/>
    <w:rsid w:val="003D49C5"/>
    <w:rsid w:val="003E10DC"/>
    <w:rsid w:val="003E49E1"/>
    <w:rsid w:val="003F0DD5"/>
    <w:rsid w:val="003F0FB9"/>
    <w:rsid w:val="003F2FD9"/>
    <w:rsid w:val="0040233F"/>
    <w:rsid w:val="00404E53"/>
    <w:rsid w:val="00404F85"/>
    <w:rsid w:val="00405B07"/>
    <w:rsid w:val="004066D0"/>
    <w:rsid w:val="00410E68"/>
    <w:rsid w:val="00416CFA"/>
    <w:rsid w:val="004229F0"/>
    <w:rsid w:val="00434AC5"/>
    <w:rsid w:val="004351D7"/>
    <w:rsid w:val="00437053"/>
    <w:rsid w:val="004426FF"/>
    <w:rsid w:val="00451226"/>
    <w:rsid w:val="00454D20"/>
    <w:rsid w:val="0045538A"/>
    <w:rsid w:val="00455BD4"/>
    <w:rsid w:val="00457D56"/>
    <w:rsid w:val="004630B0"/>
    <w:rsid w:val="00467BA8"/>
    <w:rsid w:val="00473D9E"/>
    <w:rsid w:val="00475E72"/>
    <w:rsid w:val="004810B7"/>
    <w:rsid w:val="004839BC"/>
    <w:rsid w:val="00484577"/>
    <w:rsid w:val="004847AA"/>
    <w:rsid w:val="0049243C"/>
    <w:rsid w:val="00492D0C"/>
    <w:rsid w:val="00493057"/>
    <w:rsid w:val="004A0A0F"/>
    <w:rsid w:val="004B08B9"/>
    <w:rsid w:val="004B34B4"/>
    <w:rsid w:val="004B4DFC"/>
    <w:rsid w:val="004D0F78"/>
    <w:rsid w:val="004D2940"/>
    <w:rsid w:val="004D601F"/>
    <w:rsid w:val="004E32CC"/>
    <w:rsid w:val="004E6D82"/>
    <w:rsid w:val="004F109A"/>
    <w:rsid w:val="00503AC5"/>
    <w:rsid w:val="0050617D"/>
    <w:rsid w:val="00511D7A"/>
    <w:rsid w:val="00512F34"/>
    <w:rsid w:val="00514AFB"/>
    <w:rsid w:val="0051521E"/>
    <w:rsid w:val="00516A85"/>
    <w:rsid w:val="00516BEA"/>
    <w:rsid w:val="00517CA3"/>
    <w:rsid w:val="00517EB3"/>
    <w:rsid w:val="005220C6"/>
    <w:rsid w:val="00524B60"/>
    <w:rsid w:val="005260FF"/>
    <w:rsid w:val="00531788"/>
    <w:rsid w:val="00534DD5"/>
    <w:rsid w:val="005368A0"/>
    <w:rsid w:val="00545858"/>
    <w:rsid w:val="00547A82"/>
    <w:rsid w:val="00552FF1"/>
    <w:rsid w:val="00556A29"/>
    <w:rsid w:val="00556C7C"/>
    <w:rsid w:val="00561C78"/>
    <w:rsid w:val="005635B9"/>
    <w:rsid w:val="00563BE3"/>
    <w:rsid w:val="00564372"/>
    <w:rsid w:val="00564FE5"/>
    <w:rsid w:val="00571ACB"/>
    <w:rsid w:val="005725A5"/>
    <w:rsid w:val="005805CB"/>
    <w:rsid w:val="005823D2"/>
    <w:rsid w:val="00583EF8"/>
    <w:rsid w:val="005852D0"/>
    <w:rsid w:val="00597B89"/>
    <w:rsid w:val="005A1102"/>
    <w:rsid w:val="005A5E82"/>
    <w:rsid w:val="005A74AE"/>
    <w:rsid w:val="005B14C9"/>
    <w:rsid w:val="005B3F9A"/>
    <w:rsid w:val="005B73B8"/>
    <w:rsid w:val="005C094F"/>
    <w:rsid w:val="005C2FFF"/>
    <w:rsid w:val="005C329A"/>
    <w:rsid w:val="005C3EE8"/>
    <w:rsid w:val="005C41A0"/>
    <w:rsid w:val="005C4534"/>
    <w:rsid w:val="005C45BC"/>
    <w:rsid w:val="005C64E1"/>
    <w:rsid w:val="005C6883"/>
    <w:rsid w:val="005D2A6F"/>
    <w:rsid w:val="005D2F68"/>
    <w:rsid w:val="005D443D"/>
    <w:rsid w:val="005D553E"/>
    <w:rsid w:val="005E058D"/>
    <w:rsid w:val="005E2B44"/>
    <w:rsid w:val="005E3AD0"/>
    <w:rsid w:val="005F6355"/>
    <w:rsid w:val="00605BDD"/>
    <w:rsid w:val="00613BA6"/>
    <w:rsid w:val="00614BB3"/>
    <w:rsid w:val="00616412"/>
    <w:rsid w:val="006237CD"/>
    <w:rsid w:val="0062481A"/>
    <w:rsid w:val="00630282"/>
    <w:rsid w:val="00630370"/>
    <w:rsid w:val="00636D36"/>
    <w:rsid w:val="00637A38"/>
    <w:rsid w:val="0064243C"/>
    <w:rsid w:val="00642C11"/>
    <w:rsid w:val="00643243"/>
    <w:rsid w:val="006473AF"/>
    <w:rsid w:val="00651850"/>
    <w:rsid w:val="00652822"/>
    <w:rsid w:val="0066639B"/>
    <w:rsid w:val="006705F3"/>
    <w:rsid w:val="00677721"/>
    <w:rsid w:val="006820F1"/>
    <w:rsid w:val="006852E7"/>
    <w:rsid w:val="0069711B"/>
    <w:rsid w:val="006A1545"/>
    <w:rsid w:val="006C03FF"/>
    <w:rsid w:val="006C2131"/>
    <w:rsid w:val="006D58BF"/>
    <w:rsid w:val="006D75BA"/>
    <w:rsid w:val="006D7A40"/>
    <w:rsid w:val="006E40BB"/>
    <w:rsid w:val="006E5E62"/>
    <w:rsid w:val="006F13AF"/>
    <w:rsid w:val="006F2C8E"/>
    <w:rsid w:val="0070233F"/>
    <w:rsid w:val="0070474A"/>
    <w:rsid w:val="00705C5E"/>
    <w:rsid w:val="00706C3B"/>
    <w:rsid w:val="00712FF8"/>
    <w:rsid w:val="00713456"/>
    <w:rsid w:val="00717925"/>
    <w:rsid w:val="007340D0"/>
    <w:rsid w:val="0075240D"/>
    <w:rsid w:val="0075323A"/>
    <w:rsid w:val="00760F0C"/>
    <w:rsid w:val="0076185A"/>
    <w:rsid w:val="007619BE"/>
    <w:rsid w:val="00770387"/>
    <w:rsid w:val="00774F2A"/>
    <w:rsid w:val="00775E85"/>
    <w:rsid w:val="00785033"/>
    <w:rsid w:val="0078675A"/>
    <w:rsid w:val="007878EC"/>
    <w:rsid w:val="0079095C"/>
    <w:rsid w:val="00791D53"/>
    <w:rsid w:val="0079206D"/>
    <w:rsid w:val="00792227"/>
    <w:rsid w:val="00795367"/>
    <w:rsid w:val="007971B4"/>
    <w:rsid w:val="007A338F"/>
    <w:rsid w:val="007B5FB6"/>
    <w:rsid w:val="007B75D4"/>
    <w:rsid w:val="007B7F5B"/>
    <w:rsid w:val="007C0005"/>
    <w:rsid w:val="007C2454"/>
    <w:rsid w:val="007C2958"/>
    <w:rsid w:val="007C60C8"/>
    <w:rsid w:val="007D07C4"/>
    <w:rsid w:val="007E0982"/>
    <w:rsid w:val="007E22C8"/>
    <w:rsid w:val="007E5770"/>
    <w:rsid w:val="007E7855"/>
    <w:rsid w:val="007F02B3"/>
    <w:rsid w:val="007F2FBB"/>
    <w:rsid w:val="007F4E33"/>
    <w:rsid w:val="007F726A"/>
    <w:rsid w:val="0080014F"/>
    <w:rsid w:val="0080031A"/>
    <w:rsid w:val="00805329"/>
    <w:rsid w:val="00811319"/>
    <w:rsid w:val="00815E99"/>
    <w:rsid w:val="008170D1"/>
    <w:rsid w:val="008220C5"/>
    <w:rsid w:val="00822677"/>
    <w:rsid w:val="00826C73"/>
    <w:rsid w:val="0082740B"/>
    <w:rsid w:val="00832AC5"/>
    <w:rsid w:val="00832ECB"/>
    <w:rsid w:val="00832F8D"/>
    <w:rsid w:val="00833A92"/>
    <w:rsid w:val="00834B70"/>
    <w:rsid w:val="00836037"/>
    <w:rsid w:val="008409A7"/>
    <w:rsid w:val="00842887"/>
    <w:rsid w:val="00843829"/>
    <w:rsid w:val="00845BAD"/>
    <w:rsid w:val="008462BA"/>
    <w:rsid w:val="0084660B"/>
    <w:rsid w:val="00847709"/>
    <w:rsid w:val="00850E1F"/>
    <w:rsid w:val="00851679"/>
    <w:rsid w:val="00853264"/>
    <w:rsid w:val="008533AE"/>
    <w:rsid w:val="00860B54"/>
    <w:rsid w:val="00864FEC"/>
    <w:rsid w:val="00865978"/>
    <w:rsid w:val="008664F7"/>
    <w:rsid w:val="00872988"/>
    <w:rsid w:val="008733FC"/>
    <w:rsid w:val="00883D00"/>
    <w:rsid w:val="00893593"/>
    <w:rsid w:val="00893B0A"/>
    <w:rsid w:val="008940CA"/>
    <w:rsid w:val="008A4C17"/>
    <w:rsid w:val="008A65AB"/>
    <w:rsid w:val="008A6C5A"/>
    <w:rsid w:val="008C0E39"/>
    <w:rsid w:val="008C37E4"/>
    <w:rsid w:val="008D072B"/>
    <w:rsid w:val="008D56B2"/>
    <w:rsid w:val="008D73EC"/>
    <w:rsid w:val="008D7D38"/>
    <w:rsid w:val="008E284F"/>
    <w:rsid w:val="008E5198"/>
    <w:rsid w:val="008E7442"/>
    <w:rsid w:val="008F03B1"/>
    <w:rsid w:val="008F37E5"/>
    <w:rsid w:val="00906826"/>
    <w:rsid w:val="00910DE4"/>
    <w:rsid w:val="0091156B"/>
    <w:rsid w:val="0091158D"/>
    <w:rsid w:val="00913743"/>
    <w:rsid w:val="00913ABA"/>
    <w:rsid w:val="00914AFA"/>
    <w:rsid w:val="009155F9"/>
    <w:rsid w:val="009169F4"/>
    <w:rsid w:val="009214FA"/>
    <w:rsid w:val="00922094"/>
    <w:rsid w:val="009308BD"/>
    <w:rsid w:val="0093386E"/>
    <w:rsid w:val="00933A8C"/>
    <w:rsid w:val="00942ECD"/>
    <w:rsid w:val="00957393"/>
    <w:rsid w:val="00957A50"/>
    <w:rsid w:val="00964326"/>
    <w:rsid w:val="00972FCB"/>
    <w:rsid w:val="00976874"/>
    <w:rsid w:val="00986871"/>
    <w:rsid w:val="00991A6C"/>
    <w:rsid w:val="0099672F"/>
    <w:rsid w:val="009973FF"/>
    <w:rsid w:val="00997468"/>
    <w:rsid w:val="009A03DF"/>
    <w:rsid w:val="009A500B"/>
    <w:rsid w:val="009A576F"/>
    <w:rsid w:val="009B4D7E"/>
    <w:rsid w:val="009B5ABD"/>
    <w:rsid w:val="009C5EB5"/>
    <w:rsid w:val="009E0E9B"/>
    <w:rsid w:val="009E15D6"/>
    <w:rsid w:val="009F045B"/>
    <w:rsid w:val="009F0CE9"/>
    <w:rsid w:val="009F6335"/>
    <w:rsid w:val="00A0651D"/>
    <w:rsid w:val="00A0656A"/>
    <w:rsid w:val="00A06A7C"/>
    <w:rsid w:val="00A13592"/>
    <w:rsid w:val="00A23752"/>
    <w:rsid w:val="00A252AF"/>
    <w:rsid w:val="00A25750"/>
    <w:rsid w:val="00A3060E"/>
    <w:rsid w:val="00A34D6A"/>
    <w:rsid w:val="00A46EB4"/>
    <w:rsid w:val="00A50FCF"/>
    <w:rsid w:val="00A61196"/>
    <w:rsid w:val="00A65D64"/>
    <w:rsid w:val="00A67AE3"/>
    <w:rsid w:val="00A701E3"/>
    <w:rsid w:val="00A75E0D"/>
    <w:rsid w:val="00A92944"/>
    <w:rsid w:val="00A951E6"/>
    <w:rsid w:val="00AA0C13"/>
    <w:rsid w:val="00AA63B5"/>
    <w:rsid w:val="00AB20B1"/>
    <w:rsid w:val="00AB5C79"/>
    <w:rsid w:val="00AC133C"/>
    <w:rsid w:val="00AC3ADB"/>
    <w:rsid w:val="00AC3B8D"/>
    <w:rsid w:val="00AE0786"/>
    <w:rsid w:val="00AE1301"/>
    <w:rsid w:val="00AE297E"/>
    <w:rsid w:val="00AF692A"/>
    <w:rsid w:val="00AF6BE9"/>
    <w:rsid w:val="00B07B2C"/>
    <w:rsid w:val="00B10420"/>
    <w:rsid w:val="00B1058E"/>
    <w:rsid w:val="00B1381D"/>
    <w:rsid w:val="00B1476C"/>
    <w:rsid w:val="00B17041"/>
    <w:rsid w:val="00B316B9"/>
    <w:rsid w:val="00B32668"/>
    <w:rsid w:val="00B355F8"/>
    <w:rsid w:val="00B43CCE"/>
    <w:rsid w:val="00B468F3"/>
    <w:rsid w:val="00B520F4"/>
    <w:rsid w:val="00B528AA"/>
    <w:rsid w:val="00B52CD2"/>
    <w:rsid w:val="00B54A40"/>
    <w:rsid w:val="00B70A67"/>
    <w:rsid w:val="00B70FBC"/>
    <w:rsid w:val="00B7547A"/>
    <w:rsid w:val="00B80232"/>
    <w:rsid w:val="00B80393"/>
    <w:rsid w:val="00B81F9C"/>
    <w:rsid w:val="00B87EF8"/>
    <w:rsid w:val="00B97109"/>
    <w:rsid w:val="00BA1389"/>
    <w:rsid w:val="00BA7964"/>
    <w:rsid w:val="00BB3553"/>
    <w:rsid w:val="00BB63A6"/>
    <w:rsid w:val="00BC27FC"/>
    <w:rsid w:val="00BC4FD3"/>
    <w:rsid w:val="00BD6E1F"/>
    <w:rsid w:val="00BE4E48"/>
    <w:rsid w:val="00BF000D"/>
    <w:rsid w:val="00BF274A"/>
    <w:rsid w:val="00C00982"/>
    <w:rsid w:val="00C01D39"/>
    <w:rsid w:val="00C048B3"/>
    <w:rsid w:val="00C057BF"/>
    <w:rsid w:val="00C0730B"/>
    <w:rsid w:val="00C07875"/>
    <w:rsid w:val="00C142AE"/>
    <w:rsid w:val="00C151D0"/>
    <w:rsid w:val="00C16728"/>
    <w:rsid w:val="00C24122"/>
    <w:rsid w:val="00C24DBD"/>
    <w:rsid w:val="00C25E05"/>
    <w:rsid w:val="00C278B2"/>
    <w:rsid w:val="00C45362"/>
    <w:rsid w:val="00C45883"/>
    <w:rsid w:val="00C522B3"/>
    <w:rsid w:val="00C56BD5"/>
    <w:rsid w:val="00C604BD"/>
    <w:rsid w:val="00C64337"/>
    <w:rsid w:val="00C66A02"/>
    <w:rsid w:val="00C7197A"/>
    <w:rsid w:val="00C73A77"/>
    <w:rsid w:val="00C73D5F"/>
    <w:rsid w:val="00C74110"/>
    <w:rsid w:val="00C82EB2"/>
    <w:rsid w:val="00C84711"/>
    <w:rsid w:val="00C91D30"/>
    <w:rsid w:val="00CA123B"/>
    <w:rsid w:val="00CA43EC"/>
    <w:rsid w:val="00CA72C3"/>
    <w:rsid w:val="00CB5AF5"/>
    <w:rsid w:val="00CB6EBD"/>
    <w:rsid w:val="00CC6064"/>
    <w:rsid w:val="00CC7B95"/>
    <w:rsid w:val="00CD0299"/>
    <w:rsid w:val="00CD656F"/>
    <w:rsid w:val="00CE37D1"/>
    <w:rsid w:val="00CE63FB"/>
    <w:rsid w:val="00CF2467"/>
    <w:rsid w:val="00CF427C"/>
    <w:rsid w:val="00CF699F"/>
    <w:rsid w:val="00D203EC"/>
    <w:rsid w:val="00D23E81"/>
    <w:rsid w:val="00D24BF1"/>
    <w:rsid w:val="00D25D3E"/>
    <w:rsid w:val="00D334A7"/>
    <w:rsid w:val="00D36A3A"/>
    <w:rsid w:val="00D40694"/>
    <w:rsid w:val="00D4156B"/>
    <w:rsid w:val="00D44DAD"/>
    <w:rsid w:val="00D45FEE"/>
    <w:rsid w:val="00D53729"/>
    <w:rsid w:val="00D54E86"/>
    <w:rsid w:val="00D610D4"/>
    <w:rsid w:val="00D62499"/>
    <w:rsid w:val="00D65FF1"/>
    <w:rsid w:val="00D70C75"/>
    <w:rsid w:val="00D73241"/>
    <w:rsid w:val="00D80FE0"/>
    <w:rsid w:val="00D82BEF"/>
    <w:rsid w:val="00D82F62"/>
    <w:rsid w:val="00D83ACE"/>
    <w:rsid w:val="00D84A89"/>
    <w:rsid w:val="00D86CAB"/>
    <w:rsid w:val="00D925B9"/>
    <w:rsid w:val="00D96AEA"/>
    <w:rsid w:val="00D97131"/>
    <w:rsid w:val="00DA40D7"/>
    <w:rsid w:val="00DA7C78"/>
    <w:rsid w:val="00DB01EC"/>
    <w:rsid w:val="00DB3B32"/>
    <w:rsid w:val="00DB420E"/>
    <w:rsid w:val="00DB7F5A"/>
    <w:rsid w:val="00DC718F"/>
    <w:rsid w:val="00DD0808"/>
    <w:rsid w:val="00DD1362"/>
    <w:rsid w:val="00DD25D5"/>
    <w:rsid w:val="00DD28E7"/>
    <w:rsid w:val="00DD3153"/>
    <w:rsid w:val="00DD4CDF"/>
    <w:rsid w:val="00DE0D39"/>
    <w:rsid w:val="00DE2856"/>
    <w:rsid w:val="00DE5A0E"/>
    <w:rsid w:val="00DE7AD3"/>
    <w:rsid w:val="00DF4A37"/>
    <w:rsid w:val="00DF71D8"/>
    <w:rsid w:val="00DF7B58"/>
    <w:rsid w:val="00E01DF4"/>
    <w:rsid w:val="00E02E16"/>
    <w:rsid w:val="00E061D4"/>
    <w:rsid w:val="00E07928"/>
    <w:rsid w:val="00E2009D"/>
    <w:rsid w:val="00E274F8"/>
    <w:rsid w:val="00E54B46"/>
    <w:rsid w:val="00E64982"/>
    <w:rsid w:val="00E672BA"/>
    <w:rsid w:val="00E75191"/>
    <w:rsid w:val="00E80B5E"/>
    <w:rsid w:val="00E829B5"/>
    <w:rsid w:val="00E82ADB"/>
    <w:rsid w:val="00E853B8"/>
    <w:rsid w:val="00E87475"/>
    <w:rsid w:val="00E94AFB"/>
    <w:rsid w:val="00E9708D"/>
    <w:rsid w:val="00EA0A26"/>
    <w:rsid w:val="00EA0E2B"/>
    <w:rsid w:val="00EC12C6"/>
    <w:rsid w:val="00EC7B01"/>
    <w:rsid w:val="00ED5E1A"/>
    <w:rsid w:val="00ED6874"/>
    <w:rsid w:val="00ED6CCC"/>
    <w:rsid w:val="00EE0C6C"/>
    <w:rsid w:val="00EE1BCE"/>
    <w:rsid w:val="00EE50F9"/>
    <w:rsid w:val="00EF3579"/>
    <w:rsid w:val="00F03165"/>
    <w:rsid w:val="00F04DBC"/>
    <w:rsid w:val="00F04F2C"/>
    <w:rsid w:val="00F05C8F"/>
    <w:rsid w:val="00F10B27"/>
    <w:rsid w:val="00F140C8"/>
    <w:rsid w:val="00F1539B"/>
    <w:rsid w:val="00F171E9"/>
    <w:rsid w:val="00F233CC"/>
    <w:rsid w:val="00F24AA1"/>
    <w:rsid w:val="00F3198B"/>
    <w:rsid w:val="00F35F82"/>
    <w:rsid w:val="00F40515"/>
    <w:rsid w:val="00F423A1"/>
    <w:rsid w:val="00F466A9"/>
    <w:rsid w:val="00F50265"/>
    <w:rsid w:val="00F51BB0"/>
    <w:rsid w:val="00F530D7"/>
    <w:rsid w:val="00F537C6"/>
    <w:rsid w:val="00F614AD"/>
    <w:rsid w:val="00F660FE"/>
    <w:rsid w:val="00F70C8D"/>
    <w:rsid w:val="00F7441E"/>
    <w:rsid w:val="00F82862"/>
    <w:rsid w:val="00F9633C"/>
    <w:rsid w:val="00F967B9"/>
    <w:rsid w:val="00FA65F7"/>
    <w:rsid w:val="00FC064C"/>
    <w:rsid w:val="00FC1952"/>
    <w:rsid w:val="00FC44EB"/>
    <w:rsid w:val="00FC7CD5"/>
    <w:rsid w:val="00FC7D77"/>
    <w:rsid w:val="00FC7F8B"/>
    <w:rsid w:val="00FD0413"/>
    <w:rsid w:val="00FD570D"/>
    <w:rsid w:val="00FD6344"/>
    <w:rsid w:val="00FE7D61"/>
    <w:rsid w:val="00FF0A9E"/>
    <w:rsid w:val="00FF0C70"/>
    <w:rsid w:val="00FF4DA6"/>
    <w:rsid w:val="00FF4E1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5:docId w15:val="{A7185B93-6622-4B38-A4E2-0A29ADA8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41D"/>
    <w:pPr>
      <w:spacing w:line="360" w:lineRule="auto"/>
    </w:pPr>
    <w:rPr>
      <w:rFonts w:ascii="Arial" w:hAnsi="Arial"/>
      <w:szCs w:val="24"/>
      <w:lang w:val="en-NZ"/>
    </w:rPr>
  </w:style>
  <w:style w:type="paragraph" w:styleId="Heading1">
    <w:name w:val="heading 1"/>
    <w:basedOn w:val="Normal"/>
    <w:next w:val="Normal"/>
    <w:link w:val="Heading1Char"/>
    <w:qFormat/>
    <w:rsid w:val="002C59CE"/>
    <w:pPr>
      <w:keepNext/>
      <w:numPr>
        <w:numId w:val="7"/>
      </w:numPr>
      <w:spacing w:before="120"/>
      <w:outlineLvl w:val="0"/>
    </w:pPr>
    <w:rPr>
      <w:rFonts w:ascii="Arial Black" w:hAnsi="Arial Black"/>
      <w:color w:val="00000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C59CE"/>
    <w:pPr>
      <w:keepNext/>
      <w:numPr>
        <w:ilvl w:val="1"/>
        <w:numId w:val="7"/>
      </w:numPr>
      <w:outlineLvl w:val="1"/>
    </w:pPr>
    <w:rPr>
      <w:rFonts w:ascii="Arial Black" w:hAnsi="Arial Black" w:cs="Arial"/>
      <w:color w:val="000000"/>
      <w:szCs w:val="20"/>
    </w:rPr>
  </w:style>
  <w:style w:type="paragraph" w:styleId="Heading4">
    <w:name w:val="heading 4"/>
    <w:basedOn w:val="Normal"/>
    <w:next w:val="Normal"/>
    <w:link w:val="Heading4Char"/>
    <w:qFormat/>
    <w:rsid w:val="002C59CE"/>
    <w:pPr>
      <w:keepNext/>
      <w:numPr>
        <w:ilvl w:val="3"/>
        <w:numId w:val="7"/>
      </w:numPr>
      <w:spacing w:before="240" w:after="6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2C59CE"/>
    <w:pPr>
      <w:numPr>
        <w:ilvl w:val="4"/>
        <w:numId w:val="7"/>
      </w:numPr>
      <w:spacing w:before="240" w:after="60"/>
      <w:outlineLvl w:val="4"/>
    </w:pPr>
    <w:rPr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2C59CE"/>
    <w:pPr>
      <w:numPr>
        <w:ilvl w:val="6"/>
        <w:numId w:val="7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qFormat/>
    <w:rsid w:val="002C59CE"/>
    <w:pPr>
      <w:numPr>
        <w:ilvl w:val="7"/>
        <w:numId w:val="7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2C59CE"/>
    <w:pPr>
      <w:numPr>
        <w:ilvl w:val="8"/>
        <w:numId w:val="7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641D"/>
    <w:pPr>
      <w:spacing w:after="12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C641D"/>
    <w:rPr>
      <w:rFonts w:ascii="Arial" w:hAnsi="Arial"/>
      <w:sz w:val="22"/>
      <w:lang w:val="en-NZ"/>
    </w:rPr>
  </w:style>
  <w:style w:type="paragraph" w:styleId="Header">
    <w:name w:val="header"/>
    <w:basedOn w:val="Normal"/>
    <w:link w:val="HeaderChar"/>
    <w:rsid w:val="001C641D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1C641D"/>
    <w:rPr>
      <w:rFonts w:ascii="Arial" w:hAnsi="Arial"/>
      <w:sz w:val="22"/>
      <w:lang w:val="en-NZ"/>
    </w:rPr>
  </w:style>
  <w:style w:type="paragraph" w:styleId="Footer">
    <w:name w:val="footer"/>
    <w:basedOn w:val="Normal"/>
    <w:link w:val="FooterChar"/>
    <w:rsid w:val="001C641D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1C641D"/>
    <w:rPr>
      <w:rFonts w:ascii="Arial" w:hAnsi="Arial"/>
      <w:sz w:val="22"/>
      <w:lang w:val="en-NZ"/>
    </w:rPr>
  </w:style>
  <w:style w:type="paragraph" w:styleId="BodyTextIndent2">
    <w:name w:val="Body Text Indent 2"/>
    <w:basedOn w:val="Normal"/>
    <w:link w:val="BodyTextIndent2Char"/>
    <w:rsid w:val="001C641D"/>
    <w:pPr>
      <w:tabs>
        <w:tab w:val="left" w:pos="567"/>
        <w:tab w:val="left" w:pos="1134"/>
        <w:tab w:val="left" w:pos="1701"/>
        <w:tab w:val="left" w:pos="2268"/>
        <w:tab w:val="left" w:pos="6946"/>
      </w:tabs>
      <w:ind w:left="1134" w:hanging="1134"/>
    </w:pPr>
    <w:rPr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C641D"/>
    <w:rPr>
      <w:rFonts w:ascii="Arial" w:hAnsi="Arial"/>
      <w:lang w:val="en-GB"/>
    </w:rPr>
  </w:style>
  <w:style w:type="character" w:styleId="PageNumber">
    <w:name w:val="page number"/>
    <w:basedOn w:val="DefaultParagraphFont"/>
    <w:rsid w:val="001C641D"/>
  </w:style>
  <w:style w:type="paragraph" w:styleId="CommentText">
    <w:name w:val="annotation text"/>
    <w:basedOn w:val="Normal"/>
    <w:link w:val="CommentTextChar"/>
    <w:rsid w:val="001C641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C641D"/>
    <w:rPr>
      <w:rFonts w:ascii="Arial" w:hAnsi="Arial"/>
      <w:lang w:val="en-NZ"/>
    </w:rPr>
  </w:style>
  <w:style w:type="paragraph" w:styleId="ListParagraph">
    <w:name w:val="List Paragraph"/>
    <w:basedOn w:val="Normal"/>
    <w:uiPriority w:val="34"/>
    <w:qFormat/>
    <w:rsid w:val="001C64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6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41D"/>
    <w:rPr>
      <w:rFonts w:ascii="Tahoma" w:hAnsi="Tahoma" w:cs="Tahoma"/>
      <w:sz w:val="16"/>
      <w:szCs w:val="16"/>
      <w:lang w:val="en-NZ"/>
    </w:rPr>
  </w:style>
  <w:style w:type="paragraph" w:styleId="EndnoteText">
    <w:name w:val="endnote text"/>
    <w:basedOn w:val="Normal"/>
    <w:link w:val="EndnoteTextChar"/>
    <w:rsid w:val="003C78D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3C78DF"/>
    <w:rPr>
      <w:rFonts w:ascii="Arial" w:hAnsi="Arial"/>
      <w:lang w:val="en-NZ"/>
    </w:rPr>
  </w:style>
  <w:style w:type="character" w:styleId="EndnoteReference">
    <w:name w:val="endnote reference"/>
    <w:basedOn w:val="DefaultParagraphFont"/>
    <w:rsid w:val="003C78DF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C59CE"/>
    <w:rPr>
      <w:rFonts w:ascii="Arial Black" w:hAnsi="Arial Black"/>
      <w:color w:val="000000"/>
      <w:kern w:val="28"/>
      <w:sz w:val="24"/>
      <w:lang w:val="en-NZ"/>
    </w:rPr>
  </w:style>
  <w:style w:type="character" w:customStyle="1" w:styleId="Heading2Char">
    <w:name w:val="Heading 2 Char"/>
    <w:basedOn w:val="DefaultParagraphFont"/>
    <w:link w:val="Heading2"/>
    <w:rsid w:val="002C59CE"/>
    <w:rPr>
      <w:rFonts w:ascii="Arial Black" w:hAnsi="Arial Black" w:cs="Arial"/>
      <w:color w:val="000000"/>
      <w:lang w:val="en-NZ"/>
    </w:rPr>
  </w:style>
  <w:style w:type="character" w:customStyle="1" w:styleId="Heading4Char">
    <w:name w:val="Heading 4 Char"/>
    <w:basedOn w:val="DefaultParagraphFont"/>
    <w:link w:val="Heading4"/>
    <w:rsid w:val="002C59CE"/>
    <w:rPr>
      <w:rFonts w:ascii="Arial" w:hAnsi="Arial"/>
      <w:b/>
      <w:lang w:val="en-NZ"/>
    </w:rPr>
  </w:style>
  <w:style w:type="character" w:customStyle="1" w:styleId="Heading5Char">
    <w:name w:val="Heading 5 Char"/>
    <w:basedOn w:val="DefaultParagraphFont"/>
    <w:link w:val="Heading5"/>
    <w:rsid w:val="002C59CE"/>
    <w:rPr>
      <w:rFonts w:ascii="Arial" w:hAnsi="Arial"/>
      <w:sz w:val="22"/>
      <w:lang w:val="en-NZ"/>
    </w:rPr>
  </w:style>
  <w:style w:type="character" w:customStyle="1" w:styleId="Heading7Char">
    <w:name w:val="Heading 7 Char"/>
    <w:basedOn w:val="DefaultParagraphFont"/>
    <w:link w:val="Heading7"/>
    <w:rsid w:val="002C59CE"/>
    <w:rPr>
      <w:rFonts w:ascii="Arial" w:hAnsi="Arial"/>
      <w:lang w:val="en-NZ"/>
    </w:rPr>
  </w:style>
  <w:style w:type="character" w:customStyle="1" w:styleId="Heading8Char">
    <w:name w:val="Heading 8 Char"/>
    <w:basedOn w:val="DefaultParagraphFont"/>
    <w:link w:val="Heading8"/>
    <w:rsid w:val="002C59CE"/>
    <w:rPr>
      <w:rFonts w:ascii="Arial" w:hAnsi="Arial"/>
      <w:i/>
      <w:lang w:val="en-NZ"/>
    </w:rPr>
  </w:style>
  <w:style w:type="character" w:customStyle="1" w:styleId="Heading9Char">
    <w:name w:val="Heading 9 Char"/>
    <w:basedOn w:val="DefaultParagraphFont"/>
    <w:link w:val="Heading9"/>
    <w:rsid w:val="002C59CE"/>
    <w:rPr>
      <w:rFonts w:ascii="Arial" w:hAnsi="Arial"/>
      <w:b/>
      <w:i/>
      <w:sz w:val="18"/>
      <w:lang w:val="en-NZ"/>
    </w:rPr>
  </w:style>
  <w:style w:type="table" w:styleId="TableGrid">
    <w:name w:val="Table Grid"/>
    <w:basedOn w:val="TableNormal"/>
    <w:rsid w:val="00410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8C37E4"/>
    <w:rPr>
      <w:b/>
      <w:bCs/>
    </w:rPr>
  </w:style>
  <w:style w:type="character" w:styleId="Hyperlink">
    <w:name w:val="Hyperlink"/>
    <w:basedOn w:val="DefaultParagraphFont"/>
    <w:unhideWhenUsed/>
    <w:rsid w:val="007850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D6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20.jpeg"/><Relationship Id="rId5" Type="http://schemas.openxmlformats.org/officeDocument/2006/relationships/oleObject" Target="embeddings/oleObject2.bin"/><Relationship Id="rId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8C5C-903C-4A7F-820C-6AE21CAA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Kaipara District Council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klg</dc:creator>
  <cp:lastModifiedBy>Sean Mahoney</cp:lastModifiedBy>
  <cp:revision>3</cp:revision>
  <cp:lastPrinted>2017-08-30T23:22:00Z</cp:lastPrinted>
  <dcterms:created xsi:type="dcterms:W3CDTF">2017-10-16T19:30:00Z</dcterms:created>
  <dcterms:modified xsi:type="dcterms:W3CDTF">2017-10-16T20:35:00Z</dcterms:modified>
</cp:coreProperties>
</file>