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1D" w:rsidRDefault="001C641D" w:rsidP="001C641D">
      <w:pPr>
        <w:tabs>
          <w:tab w:val="left" w:pos="2895"/>
        </w:tabs>
        <w:jc w:val="center"/>
        <w:rPr>
          <w:rFonts w:ascii="Arial Black" w:hAnsi="Arial Black"/>
          <w:bCs/>
          <w:sz w:val="22"/>
        </w:rPr>
      </w:pPr>
    </w:p>
    <w:p w:rsidR="001C641D" w:rsidRDefault="001C641D" w:rsidP="001C641D">
      <w:pPr>
        <w:tabs>
          <w:tab w:val="left" w:pos="2895"/>
        </w:tabs>
        <w:jc w:val="center"/>
        <w:rPr>
          <w:rFonts w:ascii="Arial Black" w:hAnsi="Arial Black"/>
          <w:bCs/>
          <w:sz w:val="22"/>
        </w:rPr>
      </w:pPr>
    </w:p>
    <w:p w:rsidR="001C641D" w:rsidRDefault="001C63F6" w:rsidP="008C37E4">
      <w:pPr>
        <w:tabs>
          <w:tab w:val="left" w:pos="2895"/>
        </w:tabs>
        <w:rPr>
          <w:rFonts w:ascii="Arial Black" w:hAnsi="Arial Black"/>
          <w:bCs/>
          <w:sz w:val="22"/>
        </w:rPr>
      </w:pPr>
      <w:r>
        <w:rPr>
          <w:rFonts w:ascii="Arial Black" w:hAnsi="Arial Black"/>
          <w:bCs/>
          <w:sz w:val="22"/>
        </w:rPr>
        <w:t xml:space="preserve">Long Term </w:t>
      </w:r>
      <w:r w:rsidR="00075F0B">
        <w:rPr>
          <w:rFonts w:ascii="Arial Black" w:hAnsi="Arial Black"/>
          <w:bCs/>
          <w:sz w:val="22"/>
        </w:rPr>
        <w:t>Plan –</w:t>
      </w:r>
      <w:r w:rsidR="00133C05">
        <w:rPr>
          <w:rFonts w:ascii="Arial Black" w:hAnsi="Arial Black"/>
          <w:bCs/>
          <w:sz w:val="22"/>
        </w:rPr>
        <w:t xml:space="preserve"> </w:t>
      </w:r>
      <w:r w:rsidR="000371CC">
        <w:rPr>
          <w:rFonts w:ascii="Arial Black" w:hAnsi="Arial Black"/>
          <w:bCs/>
          <w:sz w:val="22"/>
        </w:rPr>
        <w:t>briefing</w:t>
      </w:r>
      <w:r w:rsidR="00D70C75">
        <w:rPr>
          <w:rFonts w:ascii="Arial Black" w:hAnsi="Arial Black"/>
          <w:bCs/>
          <w:sz w:val="22"/>
        </w:rPr>
        <w:t xml:space="preserve"> agenda</w:t>
      </w:r>
    </w:p>
    <w:p w:rsidR="00EE1BCE" w:rsidRDefault="00EE1BCE" w:rsidP="008C37E4">
      <w:pPr>
        <w:tabs>
          <w:tab w:val="left" w:pos="2895"/>
        </w:tabs>
        <w:rPr>
          <w:rFonts w:cs="Arial"/>
          <w:b/>
          <w:bCs/>
          <w:szCs w:val="20"/>
        </w:rPr>
      </w:pPr>
    </w:p>
    <w:p w:rsidR="008C37E4" w:rsidRDefault="008C37E4" w:rsidP="008C37E4">
      <w:pPr>
        <w:tabs>
          <w:tab w:val="left" w:pos="2895"/>
        </w:tabs>
        <w:rPr>
          <w:rFonts w:cs="Arial"/>
          <w:b/>
          <w:bCs/>
          <w:szCs w:val="20"/>
        </w:rPr>
      </w:pPr>
      <w:r w:rsidRPr="008C37E4">
        <w:rPr>
          <w:rFonts w:cs="Arial"/>
          <w:b/>
          <w:bCs/>
          <w:szCs w:val="20"/>
        </w:rPr>
        <w:t xml:space="preserve">Date:          </w:t>
      </w:r>
      <w:r w:rsidR="00EE0C6C">
        <w:rPr>
          <w:rFonts w:cs="Arial"/>
          <w:b/>
          <w:bCs/>
          <w:szCs w:val="20"/>
        </w:rPr>
        <w:t xml:space="preserve">Monday </w:t>
      </w:r>
      <w:r w:rsidR="001C63F6">
        <w:rPr>
          <w:rFonts w:cs="Arial"/>
          <w:b/>
          <w:bCs/>
          <w:szCs w:val="20"/>
        </w:rPr>
        <w:t>07 August 9.30 am-1</w:t>
      </w:r>
      <w:r w:rsidR="00571ACB">
        <w:rPr>
          <w:rFonts w:cs="Arial"/>
          <w:b/>
          <w:bCs/>
          <w:szCs w:val="20"/>
        </w:rPr>
        <w:t>pm</w:t>
      </w:r>
    </w:p>
    <w:p w:rsidR="00253938" w:rsidRDefault="00253938" w:rsidP="008C37E4">
      <w:pPr>
        <w:tabs>
          <w:tab w:val="left" w:pos="2895"/>
        </w:tabs>
        <w:rPr>
          <w:rFonts w:cs="Arial"/>
          <w:bCs/>
          <w:szCs w:val="20"/>
        </w:rPr>
      </w:pPr>
    </w:p>
    <w:p w:rsidR="008C37E4" w:rsidRDefault="003C072F" w:rsidP="008C37E4">
      <w:pPr>
        <w:tabs>
          <w:tab w:val="left" w:pos="2895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Venue:       </w:t>
      </w:r>
      <w:r w:rsidR="001C63F6">
        <w:rPr>
          <w:rFonts w:cs="Arial"/>
          <w:b/>
          <w:bCs/>
          <w:szCs w:val="20"/>
        </w:rPr>
        <w:t>Northern Wairoa War Memorial Hall, Dargaville</w:t>
      </w:r>
    </w:p>
    <w:p w:rsidR="00253938" w:rsidRDefault="00253938" w:rsidP="008C37E4">
      <w:pPr>
        <w:tabs>
          <w:tab w:val="left" w:pos="2895"/>
        </w:tabs>
        <w:rPr>
          <w:rFonts w:cs="Arial"/>
          <w:bCs/>
          <w:szCs w:val="20"/>
        </w:rPr>
      </w:pPr>
    </w:p>
    <w:p w:rsidR="00822677" w:rsidRPr="009A03DF" w:rsidRDefault="00822677" w:rsidP="009A03DF">
      <w:pPr>
        <w:tabs>
          <w:tab w:val="left" w:pos="2895"/>
        </w:tabs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 </w:t>
      </w:r>
    </w:p>
    <w:tbl>
      <w:tblPr>
        <w:tblStyle w:val="TableGrid"/>
        <w:tblW w:w="7110" w:type="dxa"/>
        <w:tblLayout w:type="fixed"/>
        <w:tblLook w:val="04A0" w:firstRow="1" w:lastRow="0" w:firstColumn="1" w:lastColumn="0" w:noHBand="0" w:noVBand="1"/>
      </w:tblPr>
      <w:tblGrid>
        <w:gridCol w:w="534"/>
        <w:gridCol w:w="3288"/>
        <w:gridCol w:w="3288"/>
      </w:tblGrid>
      <w:tr w:rsidR="001C63F6" w:rsidRPr="00244C24" w:rsidTr="001C63F6">
        <w:trPr>
          <w:trHeight w:val="567"/>
        </w:trPr>
        <w:tc>
          <w:tcPr>
            <w:tcW w:w="534" w:type="dxa"/>
            <w:vAlign w:val="center"/>
          </w:tcPr>
          <w:p w:rsidR="001C63F6" w:rsidRPr="00244C24" w:rsidRDefault="001C63F6" w:rsidP="00230DCA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</w:p>
        </w:tc>
        <w:tc>
          <w:tcPr>
            <w:tcW w:w="3288" w:type="dxa"/>
            <w:vAlign w:val="center"/>
          </w:tcPr>
          <w:p w:rsidR="001C63F6" w:rsidRPr="00244C24" w:rsidRDefault="001C63F6" w:rsidP="00230DCA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  <w:r w:rsidRPr="00244C24">
              <w:rPr>
                <w:rStyle w:val="Strong"/>
              </w:rPr>
              <w:t>Item</w:t>
            </w:r>
          </w:p>
        </w:tc>
        <w:tc>
          <w:tcPr>
            <w:tcW w:w="3288" w:type="dxa"/>
          </w:tcPr>
          <w:p w:rsidR="001C63F6" w:rsidRPr="00244C24" w:rsidRDefault="001C63F6" w:rsidP="00230DCA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</w:rPr>
            </w:pP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Pr="0070233F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1</w:t>
            </w:r>
          </w:p>
        </w:tc>
        <w:tc>
          <w:tcPr>
            <w:tcW w:w="3288" w:type="dxa"/>
            <w:vAlign w:val="center"/>
          </w:tcPr>
          <w:p w:rsidR="001C63F6" w:rsidRDefault="001C63F6" w:rsidP="003C37E8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Community Presentation </w:t>
            </w:r>
          </w:p>
          <w:p w:rsidR="001C63F6" w:rsidRPr="00561C78" w:rsidRDefault="001C63F6" w:rsidP="001C63F6">
            <w:pPr>
              <w:pStyle w:val="BodyText"/>
              <w:numPr>
                <w:ilvl w:val="0"/>
                <w:numId w:val="34"/>
              </w:numPr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b w:val="0"/>
                <w:sz w:val="20"/>
              </w:rPr>
            </w:pPr>
            <w:proofErr w:type="spellStart"/>
            <w:r>
              <w:rPr>
                <w:rStyle w:val="Strong"/>
                <w:b w:val="0"/>
                <w:sz w:val="20"/>
              </w:rPr>
              <w:t>Mikaera</w:t>
            </w:r>
            <w:proofErr w:type="spellEnd"/>
            <w:r>
              <w:rPr>
                <w:rStyle w:val="Strong"/>
                <w:b w:val="0"/>
                <w:sz w:val="20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20"/>
              </w:rPr>
              <w:t>Miru</w:t>
            </w:r>
            <w:proofErr w:type="spellEnd"/>
            <w:r>
              <w:rPr>
                <w:rStyle w:val="Strong"/>
                <w:b w:val="0"/>
                <w:sz w:val="20"/>
              </w:rPr>
              <w:t xml:space="preserve">/ Mina Henare </w:t>
            </w:r>
            <w:proofErr w:type="spellStart"/>
            <w:r>
              <w:rPr>
                <w:rStyle w:val="Strong"/>
                <w:b w:val="0"/>
                <w:sz w:val="20"/>
              </w:rPr>
              <w:t>Tinopai</w:t>
            </w:r>
            <w:proofErr w:type="spellEnd"/>
            <w:r>
              <w:rPr>
                <w:rStyle w:val="Strong"/>
                <w:b w:val="0"/>
                <w:sz w:val="20"/>
              </w:rPr>
              <w:t xml:space="preserve"> </w:t>
            </w:r>
          </w:p>
        </w:tc>
        <w:tc>
          <w:tcPr>
            <w:tcW w:w="3288" w:type="dxa"/>
          </w:tcPr>
          <w:p w:rsidR="001C63F6" w:rsidRDefault="001C63F6" w:rsidP="003C37E8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9.30 am – 10.00 am </w:t>
            </w: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2</w:t>
            </w:r>
          </w:p>
        </w:tc>
        <w:tc>
          <w:tcPr>
            <w:tcW w:w="3288" w:type="dxa"/>
            <w:vAlign w:val="center"/>
          </w:tcPr>
          <w:p w:rsidR="001C63F6" w:rsidRDefault="001C63F6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Mangawhai Wastewater Strategy &amp; Options </w:t>
            </w:r>
          </w:p>
          <w:p w:rsidR="001C63F6" w:rsidRPr="001C63F6" w:rsidRDefault="001C63F6" w:rsidP="00237F83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b w:val="0"/>
                <w:sz w:val="20"/>
              </w:rPr>
            </w:pPr>
            <w:r w:rsidRPr="001C63F6">
              <w:rPr>
                <w:rStyle w:val="Strong"/>
                <w:b w:val="0"/>
                <w:sz w:val="20"/>
              </w:rPr>
              <w:t>Glennis Christie/Curt Martin/Linda Osborne/Duncan McAulay</w:t>
            </w:r>
          </w:p>
        </w:tc>
        <w:tc>
          <w:tcPr>
            <w:tcW w:w="3288" w:type="dxa"/>
          </w:tcPr>
          <w:p w:rsidR="001C63F6" w:rsidRDefault="001C63F6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10.00 am – 12.15 pm </w:t>
            </w: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Pr="0070233F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3</w:t>
            </w:r>
          </w:p>
        </w:tc>
        <w:tc>
          <w:tcPr>
            <w:tcW w:w="3288" w:type="dxa"/>
            <w:vAlign w:val="center"/>
          </w:tcPr>
          <w:p w:rsidR="001C63F6" w:rsidRDefault="001C63F6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NZTA presentation </w:t>
            </w:r>
          </w:p>
          <w:p w:rsidR="001C63F6" w:rsidRPr="001C63F6" w:rsidRDefault="001C63F6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b w:val="0"/>
                <w:sz w:val="20"/>
              </w:rPr>
            </w:pPr>
            <w:r w:rsidRPr="001C63F6">
              <w:rPr>
                <w:rStyle w:val="Strong"/>
                <w:b w:val="0"/>
                <w:sz w:val="20"/>
              </w:rPr>
              <w:t xml:space="preserve">Kelli Sullivan – Whangarei to Te Hana project </w:t>
            </w:r>
          </w:p>
        </w:tc>
        <w:tc>
          <w:tcPr>
            <w:tcW w:w="3288" w:type="dxa"/>
          </w:tcPr>
          <w:p w:rsidR="001C63F6" w:rsidRDefault="001C63F6" w:rsidP="004E6D82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12.15pm-12.35 pm </w:t>
            </w:r>
          </w:p>
        </w:tc>
      </w:tr>
      <w:tr w:rsidR="001C63F6" w:rsidTr="001C63F6">
        <w:trPr>
          <w:trHeight w:val="706"/>
        </w:trPr>
        <w:tc>
          <w:tcPr>
            <w:tcW w:w="534" w:type="dxa"/>
            <w:vAlign w:val="center"/>
          </w:tcPr>
          <w:p w:rsidR="001C63F6" w:rsidRDefault="001C63F6" w:rsidP="004426FF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>4</w:t>
            </w:r>
          </w:p>
        </w:tc>
        <w:tc>
          <w:tcPr>
            <w:tcW w:w="3288" w:type="dxa"/>
            <w:vAlign w:val="center"/>
          </w:tcPr>
          <w:p w:rsidR="001C63F6" w:rsidRDefault="001C63F6" w:rsidP="00457D56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LGNZ Conference </w:t>
            </w:r>
          </w:p>
          <w:p w:rsidR="001C63F6" w:rsidRPr="00F7441E" w:rsidRDefault="001C63F6" w:rsidP="00457D56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Style w:val="Strong"/>
                <w:rFonts w:cs="Arial"/>
                <w:bCs w:val="0"/>
                <w:color w:val="000000"/>
                <w:sz w:val="20"/>
                <w:lang w:val="en-US"/>
              </w:rPr>
            </w:pPr>
            <w:r w:rsidRPr="00F7441E">
              <w:rPr>
                <w:rFonts w:cs="Arial"/>
                <w:color w:val="000000"/>
                <w:sz w:val="20"/>
                <w:lang w:val="en-US"/>
              </w:rPr>
              <w:t xml:space="preserve">Peter Wethey </w:t>
            </w:r>
            <w:bookmarkStart w:id="0" w:name="_GoBack"/>
            <w:bookmarkEnd w:id="0"/>
          </w:p>
        </w:tc>
        <w:tc>
          <w:tcPr>
            <w:tcW w:w="3288" w:type="dxa"/>
          </w:tcPr>
          <w:p w:rsidR="001C63F6" w:rsidRPr="005A1102" w:rsidRDefault="001C63F6" w:rsidP="00457D56">
            <w:pPr>
              <w:pStyle w:val="BodyText"/>
              <w:tabs>
                <w:tab w:val="left" w:pos="1620"/>
                <w:tab w:val="left" w:pos="1980"/>
                <w:tab w:val="left" w:pos="3420"/>
              </w:tabs>
              <w:spacing w:after="0"/>
              <w:rPr>
                <w:rFonts w:cs="Arial"/>
                <w:b/>
                <w:color w:val="000000"/>
                <w:sz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lang w:val="en-US"/>
              </w:rPr>
              <w:t xml:space="preserve">12.35 pm to 1 pm </w:t>
            </w:r>
          </w:p>
        </w:tc>
      </w:tr>
    </w:tbl>
    <w:p w:rsidR="00561C78" w:rsidRPr="000371CC" w:rsidRDefault="00561C78" w:rsidP="004E6D82">
      <w:pPr>
        <w:pStyle w:val="ListParagraph"/>
        <w:spacing w:before="240"/>
        <w:rPr>
          <w:rFonts w:cs="Arial"/>
        </w:rPr>
      </w:pPr>
    </w:p>
    <w:sectPr w:rsidR="00561C78" w:rsidRPr="000371CC" w:rsidSect="0039151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0" w:right="1134" w:bottom="794" w:left="1440" w:header="454" w:footer="284" w:gutter="0"/>
      <w:paperSrc w:first="261" w:other="26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92" w:rsidRDefault="00833A92" w:rsidP="007E22C8">
      <w:pPr>
        <w:spacing w:line="240" w:lineRule="auto"/>
      </w:pPr>
      <w:r>
        <w:separator/>
      </w:r>
    </w:p>
  </w:endnote>
  <w:endnote w:type="continuationSeparator" w:id="0">
    <w:p w:rsidR="00833A92" w:rsidRDefault="00833A92" w:rsidP="007E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Default="003C5828" w:rsidP="00511D7A">
    <w:pPr>
      <w:pStyle w:val="Footer"/>
      <w:spacing w:line="240" w:lineRule="auto"/>
      <w:jc w:val="right"/>
    </w:pPr>
    <w:r>
      <w:rPr>
        <w:sz w:val="18"/>
      </w:rPr>
      <w:t>1606.11</w:t>
    </w:r>
  </w:p>
  <w:p w:rsidR="003C5828" w:rsidRDefault="00AC3B8D" w:rsidP="00511D7A">
    <w:pPr>
      <w:pStyle w:val="Footer"/>
      <w:spacing w:line="240" w:lineRule="auto"/>
      <w:jc w:val="right"/>
      <w:rPr>
        <w:snapToGrid w:val="0"/>
        <w:sz w:val="12"/>
      </w:rPr>
    </w:pPr>
    <w:r>
      <w:rPr>
        <w:snapToGrid w:val="0"/>
        <w:sz w:val="12"/>
        <w:lang w:val="en-US"/>
      </w:rPr>
      <w:fldChar w:fldCharType="begin"/>
    </w:r>
    <w:r w:rsidR="003C5828">
      <w:rPr>
        <w:snapToGrid w:val="0"/>
        <w:sz w:val="12"/>
        <w:lang w:val="en-US"/>
      </w:rPr>
      <w:instrText xml:space="preserve"> FILENAME </w:instrText>
    </w:r>
    <w:r>
      <w:rPr>
        <w:snapToGrid w:val="0"/>
        <w:sz w:val="12"/>
        <w:lang w:val="en-US"/>
      </w:rPr>
      <w:fldChar w:fldCharType="separate"/>
    </w:r>
    <w:r w:rsidR="009A03DF">
      <w:rPr>
        <w:noProof/>
        <w:snapToGrid w:val="0"/>
        <w:sz w:val="12"/>
        <w:lang w:val="en-US"/>
      </w:rPr>
      <w:t>Mangawhai Harbour-Meeting Agenda-15.11.03</w:t>
    </w:r>
    <w:r>
      <w:rPr>
        <w:snapToGrid w:val="0"/>
        <w:sz w:val="12"/>
        <w:lang w:val="en-US"/>
      </w:rPr>
      <w:fldChar w:fldCharType="end"/>
    </w:r>
  </w:p>
  <w:p w:rsidR="003C5828" w:rsidRPr="00C82451" w:rsidRDefault="003C5828" w:rsidP="00511D7A">
    <w:pPr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Pr="00031C4B" w:rsidRDefault="00075F0B">
    <w:pPr>
      <w:pStyle w:val="Footer"/>
      <w:spacing w:line="240" w:lineRule="auto"/>
      <w:jc w:val="right"/>
      <w:rPr>
        <w:b/>
        <w:sz w:val="16"/>
      </w:rPr>
    </w:pPr>
    <w:r>
      <w:rPr>
        <w:b/>
        <w:sz w:val="18"/>
      </w:rPr>
      <w:t>1903</w:t>
    </w:r>
  </w:p>
  <w:p w:rsidR="003C5828" w:rsidRDefault="003C5828">
    <w:pPr>
      <w:pStyle w:val="Footer"/>
      <w:spacing w:line="240" w:lineRule="auto"/>
      <w:jc w:val="right"/>
      <w:rPr>
        <w:snapToGrid w:val="0"/>
        <w:sz w:val="12"/>
      </w:rPr>
    </w:pPr>
    <w:r>
      <w:rPr>
        <w:snapToGrid w:val="0"/>
        <w:sz w:val="12"/>
      </w:rPr>
      <w:t xml:space="preserve"> </w:t>
    </w:r>
  </w:p>
  <w:p w:rsidR="003C5828" w:rsidRDefault="003C5828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92" w:rsidRDefault="00833A92" w:rsidP="007E22C8">
      <w:pPr>
        <w:spacing w:line="240" w:lineRule="auto"/>
      </w:pPr>
      <w:r>
        <w:separator/>
      </w:r>
    </w:p>
  </w:footnote>
  <w:footnote w:type="continuationSeparator" w:id="0">
    <w:p w:rsidR="00833A92" w:rsidRDefault="00833A92" w:rsidP="007E2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Default="003C5828" w:rsidP="00511D7A">
    <w:pPr>
      <w:pStyle w:val="Header"/>
      <w:tabs>
        <w:tab w:val="clear" w:pos="4153"/>
      </w:tabs>
      <w:jc w:val="center"/>
      <w:rPr>
        <w:b/>
      </w:rPr>
    </w:pPr>
    <w:r>
      <w:rPr>
        <w:b/>
      </w:rPr>
      <w:t xml:space="preserve">- </w:t>
    </w:r>
    <w:r w:rsidR="00AC3B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C3B8D">
      <w:rPr>
        <w:rStyle w:val="PageNumber"/>
      </w:rPr>
      <w:fldChar w:fldCharType="separate"/>
    </w:r>
    <w:r w:rsidR="00AC133C">
      <w:rPr>
        <w:rStyle w:val="PageNumber"/>
        <w:noProof/>
      </w:rPr>
      <w:t>2</w:t>
    </w:r>
    <w:r w:rsidR="00AC3B8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28" w:rsidRDefault="00F03165">
    <w:pPr>
      <w:pStyle w:val="Header"/>
    </w:pPr>
    <w:r>
      <w:rPr>
        <w:noProof/>
        <w:sz w:val="20"/>
        <w:lang w:eastAsia="en-NZ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-254000</wp:posOffset>
              </wp:positionV>
              <wp:extent cx="7429500" cy="1236980"/>
              <wp:effectExtent l="0" t="317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236980"/>
                        <a:chOff x="1028" y="158"/>
                        <a:chExt cx="11700" cy="1948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8" y="158"/>
                          <a:ext cx="4194" cy="1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28" w:rsidRDefault="003C5828">
                            <w:r w:rsidRPr="00295F28">
                              <w:object w:dxaOrig="3266" w:dyaOrig="13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4.75pt;height:80.6pt" o:ole="">
                                  <v:imagedata r:id="rId1" o:title=""/>
                                </v:shape>
                                <o:OLEObject Type="Embed" ProgID="Word.Picture.8" ShapeID="_x0000_i1026" DrawAspect="Content" ObjectID="_1563368508" r:id="rId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886" y="1058"/>
                          <a:ext cx="6842" cy="1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828" w:rsidRDefault="003C5828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4162425" cy="571500"/>
                                  <wp:effectExtent l="19050" t="0" r="9525" b="0"/>
                                  <wp:docPr id="13" name="Picture 13" descr="KaiparaDistCouncil_Bl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iparaDistCouncil_Bl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24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1418" y="1778"/>
                          <a:ext cx="943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7pt;margin-top:-20pt;width:585pt;height:97.4pt;z-index:-251657216" coordorigin="1028,158" coordsize="11700,1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8;top:158;width:4194;height:1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3C5828" w:rsidRDefault="003C5828">
                      <w:r w:rsidRPr="00295F28">
                        <w:object w:dxaOrig="3266" w:dyaOrig="1340">
                          <v:shape id="_x0000_i1025" type="#_x0000_t75" style="width:194.5pt;height:80.5pt" o:ole="">
                            <v:imagedata r:id="rId4" o:title=""/>
                          </v:shape>
                          <o:OLEObject Type="Embed" ProgID="Word.Picture.8" ShapeID="_x0000_i1025" DrawAspect="Content" ObjectID="_1560156025" r:id="rId5"/>
                        </w:object>
                      </w:r>
                    </w:p>
                  </w:txbxContent>
                </v:textbox>
              </v:shape>
              <v:shape id="Text Box 3" o:spid="_x0000_s1028" type="#_x0000_t202" style="position:absolute;left:5886;top:1058;width:68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3C5828" w:rsidRDefault="003C5828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4162425" cy="571500"/>
                            <wp:effectExtent l="19050" t="0" r="9525" b="0"/>
                            <wp:docPr id="13" name="Picture 13" descr="KaiparaDistCouncil_Bl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iparaDistCouncil_Bl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24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line id="Line 4" o:spid="_x0000_s1029" style="position:absolute;visibility:visible;mso-wrap-style:square" from="1418,1778" to="10856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62CB"/>
    <w:multiLevelType w:val="hybridMultilevel"/>
    <w:tmpl w:val="7F94F6E4"/>
    <w:lvl w:ilvl="0" w:tplc="DD4C427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2FC4"/>
    <w:multiLevelType w:val="hybridMultilevel"/>
    <w:tmpl w:val="ADA2AA24"/>
    <w:lvl w:ilvl="0" w:tplc="BFCA1D5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7F8"/>
    <w:multiLevelType w:val="hybridMultilevel"/>
    <w:tmpl w:val="35569696"/>
    <w:lvl w:ilvl="0" w:tplc="E9D2A27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6E05491"/>
    <w:multiLevelType w:val="hybridMultilevel"/>
    <w:tmpl w:val="4B404FB4"/>
    <w:lvl w:ilvl="0" w:tplc="1E840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179"/>
    <w:multiLevelType w:val="hybridMultilevel"/>
    <w:tmpl w:val="EB8AD12C"/>
    <w:lvl w:ilvl="0" w:tplc="9746D6E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49A63D9"/>
    <w:multiLevelType w:val="hybridMultilevel"/>
    <w:tmpl w:val="8B94452E"/>
    <w:lvl w:ilvl="0" w:tplc="128497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8572B"/>
    <w:multiLevelType w:val="hybridMultilevel"/>
    <w:tmpl w:val="FA7AA16E"/>
    <w:lvl w:ilvl="0" w:tplc="92B0E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75DB9"/>
    <w:multiLevelType w:val="hybridMultilevel"/>
    <w:tmpl w:val="AFCA8616"/>
    <w:lvl w:ilvl="0" w:tplc="C54A61BA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70C5A"/>
    <w:multiLevelType w:val="hybridMultilevel"/>
    <w:tmpl w:val="3AF2E6B4"/>
    <w:lvl w:ilvl="0" w:tplc="825EDE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36F5E"/>
    <w:multiLevelType w:val="hybridMultilevel"/>
    <w:tmpl w:val="A1EEA6F4"/>
    <w:lvl w:ilvl="0" w:tplc="28CEC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A5EC9"/>
    <w:multiLevelType w:val="hybridMultilevel"/>
    <w:tmpl w:val="EFAC58B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595B"/>
    <w:multiLevelType w:val="hybridMultilevel"/>
    <w:tmpl w:val="6AF47CB8"/>
    <w:lvl w:ilvl="0" w:tplc="5BBE0858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B0BFE"/>
    <w:multiLevelType w:val="hybridMultilevel"/>
    <w:tmpl w:val="BF8E435C"/>
    <w:lvl w:ilvl="0" w:tplc="6E3A099A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0670"/>
    <w:multiLevelType w:val="hybridMultilevel"/>
    <w:tmpl w:val="ECA2A3B6"/>
    <w:lvl w:ilvl="0" w:tplc="E122949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7060"/>
    <w:multiLevelType w:val="hybridMultilevel"/>
    <w:tmpl w:val="05480AA2"/>
    <w:lvl w:ilvl="0" w:tplc="14B23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122AA"/>
    <w:multiLevelType w:val="hybridMultilevel"/>
    <w:tmpl w:val="C4B4C8BE"/>
    <w:lvl w:ilvl="0" w:tplc="C3BEF126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546091"/>
    <w:multiLevelType w:val="hybridMultilevel"/>
    <w:tmpl w:val="EB2814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21D18"/>
    <w:multiLevelType w:val="hybridMultilevel"/>
    <w:tmpl w:val="8A68452A"/>
    <w:lvl w:ilvl="0" w:tplc="0A3CD96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44878"/>
    <w:multiLevelType w:val="hybridMultilevel"/>
    <w:tmpl w:val="CE7861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764F9"/>
    <w:multiLevelType w:val="hybridMultilevel"/>
    <w:tmpl w:val="29B2EB6C"/>
    <w:lvl w:ilvl="0" w:tplc="A18E5D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F83036"/>
    <w:multiLevelType w:val="hybridMultilevel"/>
    <w:tmpl w:val="061CD710"/>
    <w:lvl w:ilvl="0" w:tplc="C35A0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6F7A"/>
    <w:multiLevelType w:val="hybridMultilevel"/>
    <w:tmpl w:val="2D6E5C82"/>
    <w:lvl w:ilvl="0" w:tplc="8DECF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650D9"/>
    <w:multiLevelType w:val="hybridMultilevel"/>
    <w:tmpl w:val="0A7C744C"/>
    <w:lvl w:ilvl="0" w:tplc="B09E3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65FAE"/>
    <w:multiLevelType w:val="multilevel"/>
    <w:tmpl w:val="1458B94A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48B2803"/>
    <w:multiLevelType w:val="hybridMultilevel"/>
    <w:tmpl w:val="15C0BB6C"/>
    <w:lvl w:ilvl="0" w:tplc="FB963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C46A6"/>
    <w:multiLevelType w:val="hybridMultilevel"/>
    <w:tmpl w:val="7402F62A"/>
    <w:lvl w:ilvl="0" w:tplc="33BE5572">
      <w:start w:val="21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07E99"/>
    <w:multiLevelType w:val="hybridMultilevel"/>
    <w:tmpl w:val="755A5DD0"/>
    <w:lvl w:ilvl="0" w:tplc="40A8E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24021"/>
    <w:multiLevelType w:val="hybridMultilevel"/>
    <w:tmpl w:val="E9F62660"/>
    <w:lvl w:ilvl="0" w:tplc="96A81E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1368E"/>
    <w:multiLevelType w:val="hybridMultilevel"/>
    <w:tmpl w:val="97CA8C20"/>
    <w:lvl w:ilvl="0" w:tplc="BF303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C60D1"/>
    <w:multiLevelType w:val="hybridMultilevel"/>
    <w:tmpl w:val="295CF1D0"/>
    <w:lvl w:ilvl="0" w:tplc="FF3A0BD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BCD54DB"/>
    <w:multiLevelType w:val="hybridMultilevel"/>
    <w:tmpl w:val="EB2A2F0A"/>
    <w:lvl w:ilvl="0" w:tplc="CD967F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C394E"/>
    <w:multiLevelType w:val="hybridMultilevel"/>
    <w:tmpl w:val="D07E23A4"/>
    <w:lvl w:ilvl="0" w:tplc="1592EE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2261C"/>
    <w:multiLevelType w:val="hybridMultilevel"/>
    <w:tmpl w:val="79926BB0"/>
    <w:lvl w:ilvl="0" w:tplc="0E9A96FA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 w15:restartNumberingAfterBreak="0">
    <w:nsid w:val="757C6FFC"/>
    <w:multiLevelType w:val="hybridMultilevel"/>
    <w:tmpl w:val="DD64CD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95AF8"/>
    <w:multiLevelType w:val="hybridMultilevel"/>
    <w:tmpl w:val="AED248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29"/>
  </w:num>
  <w:num w:numId="5">
    <w:abstractNumId w:val="32"/>
  </w:num>
  <w:num w:numId="6">
    <w:abstractNumId w:val="2"/>
  </w:num>
  <w:num w:numId="7">
    <w:abstractNumId w:val="23"/>
  </w:num>
  <w:num w:numId="8">
    <w:abstractNumId w:val="26"/>
  </w:num>
  <w:num w:numId="9">
    <w:abstractNumId w:val="14"/>
  </w:num>
  <w:num w:numId="10">
    <w:abstractNumId w:val="10"/>
  </w:num>
  <w:num w:numId="11">
    <w:abstractNumId w:val="22"/>
  </w:num>
  <w:num w:numId="12">
    <w:abstractNumId w:val="21"/>
  </w:num>
  <w:num w:numId="13">
    <w:abstractNumId w:val="9"/>
  </w:num>
  <w:num w:numId="14">
    <w:abstractNumId w:val="8"/>
  </w:num>
  <w:num w:numId="15">
    <w:abstractNumId w:val="19"/>
  </w:num>
  <w:num w:numId="16">
    <w:abstractNumId w:val="11"/>
  </w:num>
  <w:num w:numId="17">
    <w:abstractNumId w:val="25"/>
  </w:num>
  <w:num w:numId="18">
    <w:abstractNumId w:val="7"/>
  </w:num>
  <w:num w:numId="19">
    <w:abstractNumId w:val="12"/>
  </w:num>
  <w:num w:numId="20">
    <w:abstractNumId w:val="30"/>
  </w:num>
  <w:num w:numId="21">
    <w:abstractNumId w:val="27"/>
  </w:num>
  <w:num w:numId="22">
    <w:abstractNumId w:val="5"/>
  </w:num>
  <w:num w:numId="23">
    <w:abstractNumId w:val="13"/>
  </w:num>
  <w:num w:numId="24">
    <w:abstractNumId w:val="0"/>
  </w:num>
  <w:num w:numId="25">
    <w:abstractNumId w:val="31"/>
  </w:num>
  <w:num w:numId="26">
    <w:abstractNumId w:val="24"/>
  </w:num>
  <w:num w:numId="27">
    <w:abstractNumId w:val="20"/>
  </w:num>
  <w:num w:numId="28">
    <w:abstractNumId w:val="3"/>
  </w:num>
  <w:num w:numId="29">
    <w:abstractNumId w:val="6"/>
  </w:num>
  <w:num w:numId="30">
    <w:abstractNumId w:val="18"/>
  </w:num>
  <w:num w:numId="31">
    <w:abstractNumId w:val="34"/>
  </w:num>
  <w:num w:numId="32">
    <w:abstractNumId w:val="16"/>
  </w:num>
  <w:num w:numId="33">
    <w:abstractNumId w:val="17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1D"/>
    <w:rsid w:val="0000071E"/>
    <w:rsid w:val="00003B62"/>
    <w:rsid w:val="0000596D"/>
    <w:rsid w:val="000109C2"/>
    <w:rsid w:val="0002651A"/>
    <w:rsid w:val="00031C4B"/>
    <w:rsid w:val="000371CC"/>
    <w:rsid w:val="00037AE6"/>
    <w:rsid w:val="00040FE5"/>
    <w:rsid w:val="00043132"/>
    <w:rsid w:val="00045709"/>
    <w:rsid w:val="00046B7A"/>
    <w:rsid w:val="000510BF"/>
    <w:rsid w:val="00051960"/>
    <w:rsid w:val="000543C8"/>
    <w:rsid w:val="000564CA"/>
    <w:rsid w:val="00057E89"/>
    <w:rsid w:val="00070D30"/>
    <w:rsid w:val="00071978"/>
    <w:rsid w:val="00075F0B"/>
    <w:rsid w:val="00081569"/>
    <w:rsid w:val="00081A81"/>
    <w:rsid w:val="000826DC"/>
    <w:rsid w:val="00086163"/>
    <w:rsid w:val="000865AA"/>
    <w:rsid w:val="00087679"/>
    <w:rsid w:val="000A146D"/>
    <w:rsid w:val="000A415D"/>
    <w:rsid w:val="000A5D3B"/>
    <w:rsid w:val="000A65AB"/>
    <w:rsid w:val="000C5A78"/>
    <w:rsid w:val="000D2027"/>
    <w:rsid w:val="000D287E"/>
    <w:rsid w:val="000D37CE"/>
    <w:rsid w:val="000E102A"/>
    <w:rsid w:val="000F67C6"/>
    <w:rsid w:val="000F7BD2"/>
    <w:rsid w:val="000F7FD7"/>
    <w:rsid w:val="00102EC3"/>
    <w:rsid w:val="00111DD4"/>
    <w:rsid w:val="00113CBD"/>
    <w:rsid w:val="0011532C"/>
    <w:rsid w:val="00115C39"/>
    <w:rsid w:val="00122B05"/>
    <w:rsid w:val="00125178"/>
    <w:rsid w:val="00131DC9"/>
    <w:rsid w:val="00133C05"/>
    <w:rsid w:val="00136E99"/>
    <w:rsid w:val="00144DF0"/>
    <w:rsid w:val="0014506D"/>
    <w:rsid w:val="00157735"/>
    <w:rsid w:val="00157ABC"/>
    <w:rsid w:val="00161F08"/>
    <w:rsid w:val="00165754"/>
    <w:rsid w:val="00166425"/>
    <w:rsid w:val="00172D6B"/>
    <w:rsid w:val="00177D8E"/>
    <w:rsid w:val="00193609"/>
    <w:rsid w:val="0019459A"/>
    <w:rsid w:val="00195DE2"/>
    <w:rsid w:val="001A2787"/>
    <w:rsid w:val="001A367A"/>
    <w:rsid w:val="001A3A41"/>
    <w:rsid w:val="001A6972"/>
    <w:rsid w:val="001B01A8"/>
    <w:rsid w:val="001B1A3E"/>
    <w:rsid w:val="001C020B"/>
    <w:rsid w:val="001C020C"/>
    <w:rsid w:val="001C32B5"/>
    <w:rsid w:val="001C41F7"/>
    <w:rsid w:val="001C63F6"/>
    <w:rsid w:val="001C641D"/>
    <w:rsid w:val="001C74EB"/>
    <w:rsid w:val="001D25AD"/>
    <w:rsid w:val="001F650F"/>
    <w:rsid w:val="002022B8"/>
    <w:rsid w:val="0020670C"/>
    <w:rsid w:val="00210FCA"/>
    <w:rsid w:val="00212262"/>
    <w:rsid w:val="002123B0"/>
    <w:rsid w:val="00216028"/>
    <w:rsid w:val="00216C30"/>
    <w:rsid w:val="00216FAB"/>
    <w:rsid w:val="002204F2"/>
    <w:rsid w:val="00230038"/>
    <w:rsid w:val="002310C9"/>
    <w:rsid w:val="0023751C"/>
    <w:rsid w:val="00237F83"/>
    <w:rsid w:val="0024121F"/>
    <w:rsid w:val="002420CC"/>
    <w:rsid w:val="002432C5"/>
    <w:rsid w:val="00245CD9"/>
    <w:rsid w:val="00251B41"/>
    <w:rsid w:val="0025231A"/>
    <w:rsid w:val="00253938"/>
    <w:rsid w:val="002613CC"/>
    <w:rsid w:val="00266C6C"/>
    <w:rsid w:val="00277652"/>
    <w:rsid w:val="002828EF"/>
    <w:rsid w:val="0028399A"/>
    <w:rsid w:val="0028792E"/>
    <w:rsid w:val="00287F05"/>
    <w:rsid w:val="00296B6D"/>
    <w:rsid w:val="002A5DBC"/>
    <w:rsid w:val="002A7EAE"/>
    <w:rsid w:val="002B2530"/>
    <w:rsid w:val="002C59CE"/>
    <w:rsid w:val="002D17FB"/>
    <w:rsid w:val="002D2B55"/>
    <w:rsid w:val="002D45C6"/>
    <w:rsid w:val="002D779A"/>
    <w:rsid w:val="002E05FB"/>
    <w:rsid w:val="002E49AC"/>
    <w:rsid w:val="002E5509"/>
    <w:rsid w:val="002F29A0"/>
    <w:rsid w:val="002F2A64"/>
    <w:rsid w:val="002F6697"/>
    <w:rsid w:val="00302A1C"/>
    <w:rsid w:val="003031DB"/>
    <w:rsid w:val="0030777F"/>
    <w:rsid w:val="00311163"/>
    <w:rsid w:val="00313D71"/>
    <w:rsid w:val="003213A6"/>
    <w:rsid w:val="0032625E"/>
    <w:rsid w:val="00341A5E"/>
    <w:rsid w:val="0034248A"/>
    <w:rsid w:val="003426E1"/>
    <w:rsid w:val="00342CE6"/>
    <w:rsid w:val="003476E8"/>
    <w:rsid w:val="00355379"/>
    <w:rsid w:val="00356CA0"/>
    <w:rsid w:val="003626A3"/>
    <w:rsid w:val="003642D0"/>
    <w:rsid w:val="00370C69"/>
    <w:rsid w:val="00372E52"/>
    <w:rsid w:val="003733FD"/>
    <w:rsid w:val="00375648"/>
    <w:rsid w:val="003803BD"/>
    <w:rsid w:val="003902BD"/>
    <w:rsid w:val="00390A81"/>
    <w:rsid w:val="00390AA7"/>
    <w:rsid w:val="00391514"/>
    <w:rsid w:val="0039307E"/>
    <w:rsid w:val="003A0B07"/>
    <w:rsid w:val="003A3A69"/>
    <w:rsid w:val="003B2003"/>
    <w:rsid w:val="003B668D"/>
    <w:rsid w:val="003C0471"/>
    <w:rsid w:val="003C072F"/>
    <w:rsid w:val="003C0C7F"/>
    <w:rsid w:val="003C0DBA"/>
    <w:rsid w:val="003C2EF3"/>
    <w:rsid w:val="003C37E8"/>
    <w:rsid w:val="003C4456"/>
    <w:rsid w:val="003C4712"/>
    <w:rsid w:val="003C5828"/>
    <w:rsid w:val="003C5872"/>
    <w:rsid w:val="003C78DF"/>
    <w:rsid w:val="003D0F53"/>
    <w:rsid w:val="003D49C5"/>
    <w:rsid w:val="003E10DC"/>
    <w:rsid w:val="003E49E1"/>
    <w:rsid w:val="003F0DD5"/>
    <w:rsid w:val="003F0FB9"/>
    <w:rsid w:val="003F2FD9"/>
    <w:rsid w:val="00404E53"/>
    <w:rsid w:val="00404F85"/>
    <w:rsid w:val="00405B07"/>
    <w:rsid w:val="004066D0"/>
    <w:rsid w:val="00410E68"/>
    <w:rsid w:val="00416CFA"/>
    <w:rsid w:val="004229F0"/>
    <w:rsid w:val="00434AC5"/>
    <w:rsid w:val="004351D7"/>
    <w:rsid w:val="00437053"/>
    <w:rsid w:val="004426FF"/>
    <w:rsid w:val="00451226"/>
    <w:rsid w:val="00454D20"/>
    <w:rsid w:val="0045538A"/>
    <w:rsid w:val="00455BD4"/>
    <w:rsid w:val="00457D56"/>
    <w:rsid w:val="004630B0"/>
    <w:rsid w:val="00467BA8"/>
    <w:rsid w:val="00473D9E"/>
    <w:rsid w:val="00475E72"/>
    <w:rsid w:val="004810B7"/>
    <w:rsid w:val="004839BC"/>
    <w:rsid w:val="00484577"/>
    <w:rsid w:val="004847AA"/>
    <w:rsid w:val="0049243C"/>
    <w:rsid w:val="00492D0C"/>
    <w:rsid w:val="00493057"/>
    <w:rsid w:val="004A0A0F"/>
    <w:rsid w:val="004B08B9"/>
    <w:rsid w:val="004B34B4"/>
    <w:rsid w:val="004B4DFC"/>
    <w:rsid w:val="004D0F78"/>
    <w:rsid w:val="004D2940"/>
    <w:rsid w:val="004D601F"/>
    <w:rsid w:val="004E32CC"/>
    <w:rsid w:val="004E6D82"/>
    <w:rsid w:val="004F109A"/>
    <w:rsid w:val="00503AC5"/>
    <w:rsid w:val="0050617D"/>
    <w:rsid w:val="00511D7A"/>
    <w:rsid w:val="00512F34"/>
    <w:rsid w:val="00514AFB"/>
    <w:rsid w:val="00516A85"/>
    <w:rsid w:val="00516BEA"/>
    <w:rsid w:val="00517CA3"/>
    <w:rsid w:val="00517EB3"/>
    <w:rsid w:val="005220C6"/>
    <w:rsid w:val="00524B60"/>
    <w:rsid w:val="005260FF"/>
    <w:rsid w:val="00531788"/>
    <w:rsid w:val="00534DD5"/>
    <w:rsid w:val="005368A0"/>
    <w:rsid w:val="00545858"/>
    <w:rsid w:val="00547A82"/>
    <w:rsid w:val="00552FF1"/>
    <w:rsid w:val="00556A29"/>
    <w:rsid w:val="00556C7C"/>
    <w:rsid w:val="00561C78"/>
    <w:rsid w:val="005635B9"/>
    <w:rsid w:val="00563BE3"/>
    <w:rsid w:val="00564372"/>
    <w:rsid w:val="00564FE5"/>
    <w:rsid w:val="00571ACB"/>
    <w:rsid w:val="005725A5"/>
    <w:rsid w:val="005805CB"/>
    <w:rsid w:val="005823D2"/>
    <w:rsid w:val="00583EF8"/>
    <w:rsid w:val="005852D0"/>
    <w:rsid w:val="00597B89"/>
    <w:rsid w:val="005A1102"/>
    <w:rsid w:val="005A5E82"/>
    <w:rsid w:val="005A74AE"/>
    <w:rsid w:val="005B14C9"/>
    <w:rsid w:val="005B3F9A"/>
    <w:rsid w:val="005B73B8"/>
    <w:rsid w:val="005C094F"/>
    <w:rsid w:val="005C2FFF"/>
    <w:rsid w:val="005C329A"/>
    <w:rsid w:val="005C3EE8"/>
    <w:rsid w:val="005C41A0"/>
    <w:rsid w:val="005C4534"/>
    <w:rsid w:val="005C45BC"/>
    <w:rsid w:val="005C64E1"/>
    <w:rsid w:val="005C6883"/>
    <w:rsid w:val="005D2A6F"/>
    <w:rsid w:val="005D2F68"/>
    <w:rsid w:val="005D443D"/>
    <w:rsid w:val="005D553E"/>
    <w:rsid w:val="005E058D"/>
    <w:rsid w:val="005E2B44"/>
    <w:rsid w:val="005E3AD0"/>
    <w:rsid w:val="005F6355"/>
    <w:rsid w:val="00605BDD"/>
    <w:rsid w:val="00613BA6"/>
    <w:rsid w:val="00614BB3"/>
    <w:rsid w:val="00616412"/>
    <w:rsid w:val="006237CD"/>
    <w:rsid w:val="0062481A"/>
    <w:rsid w:val="00630282"/>
    <w:rsid w:val="00630370"/>
    <w:rsid w:val="00636D36"/>
    <w:rsid w:val="00637A38"/>
    <w:rsid w:val="0064243C"/>
    <w:rsid w:val="00642C11"/>
    <w:rsid w:val="00643243"/>
    <w:rsid w:val="006473AF"/>
    <w:rsid w:val="00651850"/>
    <w:rsid w:val="00652822"/>
    <w:rsid w:val="0066639B"/>
    <w:rsid w:val="006705F3"/>
    <w:rsid w:val="00677721"/>
    <w:rsid w:val="006820F1"/>
    <w:rsid w:val="006852E7"/>
    <w:rsid w:val="0069711B"/>
    <w:rsid w:val="006A1545"/>
    <w:rsid w:val="006C03FF"/>
    <w:rsid w:val="006C2131"/>
    <w:rsid w:val="006D58BF"/>
    <w:rsid w:val="006D75BA"/>
    <w:rsid w:val="006D7A40"/>
    <w:rsid w:val="006E40BB"/>
    <w:rsid w:val="006E5E62"/>
    <w:rsid w:val="006F13AF"/>
    <w:rsid w:val="006F2C8E"/>
    <w:rsid w:val="0070233F"/>
    <w:rsid w:val="0070474A"/>
    <w:rsid w:val="00705C5E"/>
    <w:rsid w:val="00706C3B"/>
    <w:rsid w:val="00712FF8"/>
    <w:rsid w:val="00713456"/>
    <w:rsid w:val="00717925"/>
    <w:rsid w:val="007340D0"/>
    <w:rsid w:val="0075240D"/>
    <w:rsid w:val="0075323A"/>
    <w:rsid w:val="00760F0C"/>
    <w:rsid w:val="0076185A"/>
    <w:rsid w:val="007619BE"/>
    <w:rsid w:val="00770387"/>
    <w:rsid w:val="00774F2A"/>
    <w:rsid w:val="00775E85"/>
    <w:rsid w:val="00785033"/>
    <w:rsid w:val="0078675A"/>
    <w:rsid w:val="007878EC"/>
    <w:rsid w:val="0079095C"/>
    <w:rsid w:val="00791D53"/>
    <w:rsid w:val="0079206D"/>
    <w:rsid w:val="00792227"/>
    <w:rsid w:val="00795367"/>
    <w:rsid w:val="007971B4"/>
    <w:rsid w:val="007A338F"/>
    <w:rsid w:val="007B5FB6"/>
    <w:rsid w:val="007B75D4"/>
    <w:rsid w:val="007B7F5B"/>
    <w:rsid w:val="007C0005"/>
    <w:rsid w:val="007C2454"/>
    <w:rsid w:val="007C2958"/>
    <w:rsid w:val="007C60C8"/>
    <w:rsid w:val="007D07C4"/>
    <w:rsid w:val="007E0982"/>
    <w:rsid w:val="007E22C8"/>
    <w:rsid w:val="007E5770"/>
    <w:rsid w:val="007E7855"/>
    <w:rsid w:val="007F02B3"/>
    <w:rsid w:val="007F2FBB"/>
    <w:rsid w:val="007F4E33"/>
    <w:rsid w:val="007F726A"/>
    <w:rsid w:val="0080014F"/>
    <w:rsid w:val="0080031A"/>
    <w:rsid w:val="00805329"/>
    <w:rsid w:val="00811319"/>
    <w:rsid w:val="00815E99"/>
    <w:rsid w:val="008170D1"/>
    <w:rsid w:val="008220C5"/>
    <w:rsid w:val="00822677"/>
    <w:rsid w:val="00826C73"/>
    <w:rsid w:val="0082740B"/>
    <w:rsid w:val="00832AC5"/>
    <w:rsid w:val="00832ECB"/>
    <w:rsid w:val="00832F8D"/>
    <w:rsid w:val="00833A92"/>
    <w:rsid w:val="00834B70"/>
    <w:rsid w:val="00836037"/>
    <w:rsid w:val="008409A7"/>
    <w:rsid w:val="00842887"/>
    <w:rsid w:val="00843829"/>
    <w:rsid w:val="00845BAD"/>
    <w:rsid w:val="008462BA"/>
    <w:rsid w:val="0084660B"/>
    <w:rsid w:val="00847709"/>
    <w:rsid w:val="00850E1F"/>
    <w:rsid w:val="00851679"/>
    <w:rsid w:val="00853264"/>
    <w:rsid w:val="008533AE"/>
    <w:rsid w:val="00860B54"/>
    <w:rsid w:val="00864FEC"/>
    <w:rsid w:val="00865978"/>
    <w:rsid w:val="008664F7"/>
    <w:rsid w:val="00872988"/>
    <w:rsid w:val="008733FC"/>
    <w:rsid w:val="00883D00"/>
    <w:rsid w:val="00893593"/>
    <w:rsid w:val="00893B0A"/>
    <w:rsid w:val="008940CA"/>
    <w:rsid w:val="008A4C17"/>
    <w:rsid w:val="008A65AB"/>
    <w:rsid w:val="008A6C5A"/>
    <w:rsid w:val="008C0E39"/>
    <w:rsid w:val="008C37E4"/>
    <w:rsid w:val="008D072B"/>
    <w:rsid w:val="008D56B2"/>
    <w:rsid w:val="008D73EC"/>
    <w:rsid w:val="008D7D38"/>
    <w:rsid w:val="008E284F"/>
    <w:rsid w:val="008E5198"/>
    <w:rsid w:val="008E7442"/>
    <w:rsid w:val="008F03B1"/>
    <w:rsid w:val="008F37E5"/>
    <w:rsid w:val="00906826"/>
    <w:rsid w:val="00910DE4"/>
    <w:rsid w:val="0091156B"/>
    <w:rsid w:val="0091158D"/>
    <w:rsid w:val="00913743"/>
    <w:rsid w:val="00913ABA"/>
    <w:rsid w:val="00914AFA"/>
    <w:rsid w:val="009155F9"/>
    <w:rsid w:val="009169F4"/>
    <w:rsid w:val="009214FA"/>
    <w:rsid w:val="00922094"/>
    <w:rsid w:val="009308BD"/>
    <w:rsid w:val="0093386E"/>
    <w:rsid w:val="00933A8C"/>
    <w:rsid w:val="00942ECD"/>
    <w:rsid w:val="00957393"/>
    <w:rsid w:val="00957A50"/>
    <w:rsid w:val="00964326"/>
    <w:rsid w:val="00972FCB"/>
    <w:rsid w:val="00976874"/>
    <w:rsid w:val="00986871"/>
    <w:rsid w:val="00991A6C"/>
    <w:rsid w:val="0099672F"/>
    <w:rsid w:val="009973FF"/>
    <w:rsid w:val="00997468"/>
    <w:rsid w:val="009A03DF"/>
    <w:rsid w:val="009A500B"/>
    <w:rsid w:val="009A576F"/>
    <w:rsid w:val="009B4D7E"/>
    <w:rsid w:val="009B5ABD"/>
    <w:rsid w:val="009C5EB5"/>
    <w:rsid w:val="009E15D6"/>
    <w:rsid w:val="009F045B"/>
    <w:rsid w:val="009F0CE9"/>
    <w:rsid w:val="009F6335"/>
    <w:rsid w:val="00A0656A"/>
    <w:rsid w:val="00A06A7C"/>
    <w:rsid w:val="00A13592"/>
    <w:rsid w:val="00A23752"/>
    <w:rsid w:val="00A252AF"/>
    <w:rsid w:val="00A25750"/>
    <w:rsid w:val="00A3060E"/>
    <w:rsid w:val="00A34D6A"/>
    <w:rsid w:val="00A46EB4"/>
    <w:rsid w:val="00A50FCF"/>
    <w:rsid w:val="00A61196"/>
    <w:rsid w:val="00A65D64"/>
    <w:rsid w:val="00A67AE3"/>
    <w:rsid w:val="00A701E3"/>
    <w:rsid w:val="00A75E0D"/>
    <w:rsid w:val="00A92944"/>
    <w:rsid w:val="00A951E6"/>
    <w:rsid w:val="00AA0C13"/>
    <w:rsid w:val="00AA63B5"/>
    <w:rsid w:val="00AB20B1"/>
    <w:rsid w:val="00AB5C79"/>
    <w:rsid w:val="00AC133C"/>
    <w:rsid w:val="00AC3ADB"/>
    <w:rsid w:val="00AC3B8D"/>
    <w:rsid w:val="00AE0786"/>
    <w:rsid w:val="00AE1301"/>
    <w:rsid w:val="00AE297E"/>
    <w:rsid w:val="00AF692A"/>
    <w:rsid w:val="00AF6BE9"/>
    <w:rsid w:val="00B07B2C"/>
    <w:rsid w:val="00B10420"/>
    <w:rsid w:val="00B1058E"/>
    <w:rsid w:val="00B1381D"/>
    <w:rsid w:val="00B1476C"/>
    <w:rsid w:val="00B17041"/>
    <w:rsid w:val="00B316B9"/>
    <w:rsid w:val="00B32668"/>
    <w:rsid w:val="00B355F8"/>
    <w:rsid w:val="00B43CCE"/>
    <w:rsid w:val="00B468F3"/>
    <w:rsid w:val="00B520F4"/>
    <w:rsid w:val="00B528AA"/>
    <w:rsid w:val="00B52CD2"/>
    <w:rsid w:val="00B54A40"/>
    <w:rsid w:val="00B70A67"/>
    <w:rsid w:val="00B70FBC"/>
    <w:rsid w:val="00B7547A"/>
    <w:rsid w:val="00B80232"/>
    <w:rsid w:val="00B80393"/>
    <w:rsid w:val="00B81F9C"/>
    <w:rsid w:val="00B87EF8"/>
    <w:rsid w:val="00B97109"/>
    <w:rsid w:val="00BA1389"/>
    <w:rsid w:val="00BA7964"/>
    <w:rsid w:val="00BB3553"/>
    <w:rsid w:val="00BB63A6"/>
    <w:rsid w:val="00BC27FC"/>
    <w:rsid w:val="00BC4FD3"/>
    <w:rsid w:val="00BD6E1F"/>
    <w:rsid w:val="00BE4E48"/>
    <w:rsid w:val="00BF000D"/>
    <w:rsid w:val="00BF274A"/>
    <w:rsid w:val="00C00982"/>
    <w:rsid w:val="00C01D39"/>
    <w:rsid w:val="00C048B3"/>
    <w:rsid w:val="00C057BF"/>
    <w:rsid w:val="00C0730B"/>
    <w:rsid w:val="00C07875"/>
    <w:rsid w:val="00C142AE"/>
    <w:rsid w:val="00C151D0"/>
    <w:rsid w:val="00C16728"/>
    <w:rsid w:val="00C24122"/>
    <w:rsid w:val="00C24DBD"/>
    <w:rsid w:val="00C25E05"/>
    <w:rsid w:val="00C278B2"/>
    <w:rsid w:val="00C45883"/>
    <w:rsid w:val="00C522B3"/>
    <w:rsid w:val="00C56BD5"/>
    <w:rsid w:val="00C604BD"/>
    <w:rsid w:val="00C64337"/>
    <w:rsid w:val="00C66A02"/>
    <w:rsid w:val="00C7197A"/>
    <w:rsid w:val="00C73A77"/>
    <w:rsid w:val="00C73D5F"/>
    <w:rsid w:val="00C74110"/>
    <w:rsid w:val="00C82EB2"/>
    <w:rsid w:val="00C84711"/>
    <w:rsid w:val="00C91D30"/>
    <w:rsid w:val="00CA123B"/>
    <w:rsid w:val="00CA43EC"/>
    <w:rsid w:val="00CA72C3"/>
    <w:rsid w:val="00CB5AF5"/>
    <w:rsid w:val="00CB6EBD"/>
    <w:rsid w:val="00CC6064"/>
    <w:rsid w:val="00CC7B95"/>
    <w:rsid w:val="00CD0299"/>
    <w:rsid w:val="00CD656F"/>
    <w:rsid w:val="00CE37D1"/>
    <w:rsid w:val="00CE63FB"/>
    <w:rsid w:val="00CF2467"/>
    <w:rsid w:val="00CF427C"/>
    <w:rsid w:val="00CF699F"/>
    <w:rsid w:val="00D203EC"/>
    <w:rsid w:val="00D23E81"/>
    <w:rsid w:val="00D24BF1"/>
    <w:rsid w:val="00D25D3E"/>
    <w:rsid w:val="00D334A7"/>
    <w:rsid w:val="00D36A3A"/>
    <w:rsid w:val="00D40694"/>
    <w:rsid w:val="00D4156B"/>
    <w:rsid w:val="00D44DAD"/>
    <w:rsid w:val="00D45FEE"/>
    <w:rsid w:val="00D53729"/>
    <w:rsid w:val="00D54E86"/>
    <w:rsid w:val="00D610D4"/>
    <w:rsid w:val="00D62499"/>
    <w:rsid w:val="00D65FF1"/>
    <w:rsid w:val="00D70C75"/>
    <w:rsid w:val="00D73241"/>
    <w:rsid w:val="00D80FE0"/>
    <w:rsid w:val="00D82BEF"/>
    <w:rsid w:val="00D82F62"/>
    <w:rsid w:val="00D83ACE"/>
    <w:rsid w:val="00D84A89"/>
    <w:rsid w:val="00D86CAB"/>
    <w:rsid w:val="00D925B9"/>
    <w:rsid w:val="00D96AEA"/>
    <w:rsid w:val="00D97131"/>
    <w:rsid w:val="00DA40D7"/>
    <w:rsid w:val="00DA7C78"/>
    <w:rsid w:val="00DB01EC"/>
    <w:rsid w:val="00DB3B32"/>
    <w:rsid w:val="00DB420E"/>
    <w:rsid w:val="00DB7F5A"/>
    <w:rsid w:val="00DC718F"/>
    <w:rsid w:val="00DD0808"/>
    <w:rsid w:val="00DD1362"/>
    <w:rsid w:val="00DD25D5"/>
    <w:rsid w:val="00DD28E7"/>
    <w:rsid w:val="00DD3153"/>
    <w:rsid w:val="00DD4CDF"/>
    <w:rsid w:val="00DE0D39"/>
    <w:rsid w:val="00DE2856"/>
    <w:rsid w:val="00DE5A0E"/>
    <w:rsid w:val="00DE7AD3"/>
    <w:rsid w:val="00DF4A37"/>
    <w:rsid w:val="00DF71D8"/>
    <w:rsid w:val="00DF7B58"/>
    <w:rsid w:val="00E01DF4"/>
    <w:rsid w:val="00E02E16"/>
    <w:rsid w:val="00E061D4"/>
    <w:rsid w:val="00E07928"/>
    <w:rsid w:val="00E2009D"/>
    <w:rsid w:val="00E274F8"/>
    <w:rsid w:val="00E54B46"/>
    <w:rsid w:val="00E64982"/>
    <w:rsid w:val="00E672BA"/>
    <w:rsid w:val="00E75191"/>
    <w:rsid w:val="00E80B5E"/>
    <w:rsid w:val="00E829B5"/>
    <w:rsid w:val="00E82ADB"/>
    <w:rsid w:val="00E853B8"/>
    <w:rsid w:val="00E87475"/>
    <w:rsid w:val="00E94AFB"/>
    <w:rsid w:val="00E9708D"/>
    <w:rsid w:val="00EA0A26"/>
    <w:rsid w:val="00EA0E2B"/>
    <w:rsid w:val="00EC12C6"/>
    <w:rsid w:val="00EC7B01"/>
    <w:rsid w:val="00ED5E1A"/>
    <w:rsid w:val="00ED6874"/>
    <w:rsid w:val="00ED6CCC"/>
    <w:rsid w:val="00EE0C6C"/>
    <w:rsid w:val="00EE1BCE"/>
    <w:rsid w:val="00EE50F9"/>
    <w:rsid w:val="00EF3579"/>
    <w:rsid w:val="00F03165"/>
    <w:rsid w:val="00F04DBC"/>
    <w:rsid w:val="00F04F2C"/>
    <w:rsid w:val="00F05C8F"/>
    <w:rsid w:val="00F10B27"/>
    <w:rsid w:val="00F140C8"/>
    <w:rsid w:val="00F1539B"/>
    <w:rsid w:val="00F171E9"/>
    <w:rsid w:val="00F233CC"/>
    <w:rsid w:val="00F24AA1"/>
    <w:rsid w:val="00F3198B"/>
    <w:rsid w:val="00F35F82"/>
    <w:rsid w:val="00F40515"/>
    <w:rsid w:val="00F423A1"/>
    <w:rsid w:val="00F466A9"/>
    <w:rsid w:val="00F50265"/>
    <w:rsid w:val="00F51BB0"/>
    <w:rsid w:val="00F530D7"/>
    <w:rsid w:val="00F537C6"/>
    <w:rsid w:val="00F614AD"/>
    <w:rsid w:val="00F660FE"/>
    <w:rsid w:val="00F70C8D"/>
    <w:rsid w:val="00F7441E"/>
    <w:rsid w:val="00F82862"/>
    <w:rsid w:val="00F9633C"/>
    <w:rsid w:val="00F967B9"/>
    <w:rsid w:val="00FA65F7"/>
    <w:rsid w:val="00FC064C"/>
    <w:rsid w:val="00FC1952"/>
    <w:rsid w:val="00FC44EB"/>
    <w:rsid w:val="00FC7CD5"/>
    <w:rsid w:val="00FC7D77"/>
    <w:rsid w:val="00FC7F8B"/>
    <w:rsid w:val="00FD0413"/>
    <w:rsid w:val="00FD570D"/>
    <w:rsid w:val="00FD6344"/>
    <w:rsid w:val="00FE7D61"/>
    <w:rsid w:val="00FF0A9E"/>
    <w:rsid w:val="00FF0C70"/>
    <w:rsid w:val="00FF4DA6"/>
    <w:rsid w:val="00FF4E1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  <w15:docId w15:val="{A7185B93-6622-4B38-A4E2-0A29ADA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1D"/>
    <w:pPr>
      <w:spacing w:line="360" w:lineRule="auto"/>
    </w:pPr>
    <w:rPr>
      <w:rFonts w:ascii="Arial" w:hAnsi="Arial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2C59CE"/>
    <w:pPr>
      <w:keepNext/>
      <w:numPr>
        <w:numId w:val="7"/>
      </w:numPr>
      <w:spacing w:before="120"/>
      <w:outlineLvl w:val="0"/>
    </w:pPr>
    <w:rPr>
      <w:rFonts w:ascii="Arial Black" w:hAnsi="Arial Black"/>
      <w:color w:val="00000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C59CE"/>
    <w:pPr>
      <w:keepNext/>
      <w:numPr>
        <w:ilvl w:val="1"/>
        <w:numId w:val="7"/>
      </w:numPr>
      <w:outlineLvl w:val="1"/>
    </w:pPr>
    <w:rPr>
      <w:rFonts w:ascii="Arial Black" w:hAnsi="Arial Black" w:cs="Arial"/>
      <w:color w:val="000000"/>
      <w:szCs w:val="20"/>
    </w:rPr>
  </w:style>
  <w:style w:type="paragraph" w:styleId="Heading4">
    <w:name w:val="heading 4"/>
    <w:basedOn w:val="Normal"/>
    <w:next w:val="Normal"/>
    <w:link w:val="Heading4Char"/>
    <w:qFormat/>
    <w:rsid w:val="002C59CE"/>
    <w:pPr>
      <w:keepNext/>
      <w:numPr>
        <w:ilvl w:val="3"/>
        <w:numId w:val="7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2C59CE"/>
    <w:pPr>
      <w:numPr>
        <w:ilvl w:val="4"/>
        <w:numId w:val="7"/>
      </w:numPr>
      <w:spacing w:before="240" w:after="60"/>
      <w:outlineLvl w:val="4"/>
    </w:pPr>
    <w:rPr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2C59CE"/>
    <w:pPr>
      <w:numPr>
        <w:ilvl w:val="6"/>
        <w:numId w:val="7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2C59CE"/>
    <w:pPr>
      <w:numPr>
        <w:ilvl w:val="7"/>
        <w:numId w:val="7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2C59CE"/>
    <w:pPr>
      <w:numPr>
        <w:ilvl w:val="8"/>
        <w:numId w:val="7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641D"/>
    <w:pPr>
      <w:spacing w:after="120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C641D"/>
    <w:rPr>
      <w:rFonts w:ascii="Arial" w:hAnsi="Arial"/>
      <w:sz w:val="22"/>
      <w:lang w:val="en-NZ"/>
    </w:rPr>
  </w:style>
  <w:style w:type="paragraph" w:styleId="Header">
    <w:name w:val="header"/>
    <w:basedOn w:val="Normal"/>
    <w:link w:val="HeaderChar"/>
    <w:rsid w:val="001C641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1C641D"/>
    <w:rPr>
      <w:rFonts w:ascii="Arial" w:hAnsi="Arial"/>
      <w:sz w:val="22"/>
      <w:lang w:val="en-NZ"/>
    </w:rPr>
  </w:style>
  <w:style w:type="paragraph" w:styleId="Footer">
    <w:name w:val="footer"/>
    <w:basedOn w:val="Normal"/>
    <w:link w:val="FooterChar"/>
    <w:rsid w:val="001C641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1C641D"/>
    <w:rPr>
      <w:rFonts w:ascii="Arial" w:hAnsi="Arial"/>
      <w:sz w:val="22"/>
      <w:lang w:val="en-NZ"/>
    </w:rPr>
  </w:style>
  <w:style w:type="paragraph" w:styleId="BodyTextIndent2">
    <w:name w:val="Body Text Indent 2"/>
    <w:basedOn w:val="Normal"/>
    <w:link w:val="BodyTextIndent2Char"/>
    <w:rsid w:val="001C641D"/>
    <w:pPr>
      <w:tabs>
        <w:tab w:val="left" w:pos="567"/>
        <w:tab w:val="left" w:pos="1134"/>
        <w:tab w:val="left" w:pos="1701"/>
        <w:tab w:val="left" w:pos="2268"/>
        <w:tab w:val="left" w:pos="6946"/>
      </w:tabs>
      <w:ind w:left="1134" w:hanging="1134"/>
    </w:pPr>
    <w:rPr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C641D"/>
    <w:rPr>
      <w:rFonts w:ascii="Arial" w:hAnsi="Arial"/>
      <w:lang w:val="en-GB"/>
    </w:rPr>
  </w:style>
  <w:style w:type="character" w:styleId="PageNumber">
    <w:name w:val="page number"/>
    <w:basedOn w:val="DefaultParagraphFont"/>
    <w:rsid w:val="001C641D"/>
  </w:style>
  <w:style w:type="paragraph" w:styleId="CommentText">
    <w:name w:val="annotation text"/>
    <w:basedOn w:val="Normal"/>
    <w:link w:val="CommentTextChar"/>
    <w:rsid w:val="001C64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641D"/>
    <w:rPr>
      <w:rFonts w:ascii="Arial" w:hAnsi="Arial"/>
      <w:lang w:val="en-NZ"/>
    </w:rPr>
  </w:style>
  <w:style w:type="paragraph" w:styleId="ListParagraph">
    <w:name w:val="List Paragraph"/>
    <w:basedOn w:val="Normal"/>
    <w:uiPriority w:val="34"/>
    <w:qFormat/>
    <w:rsid w:val="001C64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6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41D"/>
    <w:rPr>
      <w:rFonts w:ascii="Tahoma" w:hAnsi="Tahoma" w:cs="Tahoma"/>
      <w:sz w:val="16"/>
      <w:szCs w:val="16"/>
      <w:lang w:val="en-NZ"/>
    </w:rPr>
  </w:style>
  <w:style w:type="paragraph" w:styleId="EndnoteText">
    <w:name w:val="endnote text"/>
    <w:basedOn w:val="Normal"/>
    <w:link w:val="EndnoteTextChar"/>
    <w:rsid w:val="003C78D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3C78DF"/>
    <w:rPr>
      <w:rFonts w:ascii="Arial" w:hAnsi="Arial"/>
      <w:lang w:val="en-NZ"/>
    </w:rPr>
  </w:style>
  <w:style w:type="character" w:styleId="EndnoteReference">
    <w:name w:val="endnote reference"/>
    <w:basedOn w:val="DefaultParagraphFont"/>
    <w:rsid w:val="003C78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C59CE"/>
    <w:rPr>
      <w:rFonts w:ascii="Arial Black" w:hAnsi="Arial Black"/>
      <w:color w:val="000000"/>
      <w:kern w:val="28"/>
      <w:sz w:val="24"/>
      <w:lang w:val="en-NZ"/>
    </w:rPr>
  </w:style>
  <w:style w:type="character" w:customStyle="1" w:styleId="Heading2Char">
    <w:name w:val="Heading 2 Char"/>
    <w:basedOn w:val="DefaultParagraphFont"/>
    <w:link w:val="Heading2"/>
    <w:rsid w:val="002C59CE"/>
    <w:rPr>
      <w:rFonts w:ascii="Arial Black" w:hAnsi="Arial Black" w:cs="Arial"/>
      <w:color w:val="000000"/>
      <w:lang w:val="en-NZ"/>
    </w:rPr>
  </w:style>
  <w:style w:type="character" w:customStyle="1" w:styleId="Heading4Char">
    <w:name w:val="Heading 4 Char"/>
    <w:basedOn w:val="DefaultParagraphFont"/>
    <w:link w:val="Heading4"/>
    <w:rsid w:val="002C59CE"/>
    <w:rPr>
      <w:rFonts w:ascii="Arial" w:hAnsi="Arial"/>
      <w:b/>
      <w:lang w:val="en-NZ"/>
    </w:rPr>
  </w:style>
  <w:style w:type="character" w:customStyle="1" w:styleId="Heading5Char">
    <w:name w:val="Heading 5 Char"/>
    <w:basedOn w:val="DefaultParagraphFont"/>
    <w:link w:val="Heading5"/>
    <w:rsid w:val="002C59CE"/>
    <w:rPr>
      <w:rFonts w:ascii="Arial" w:hAnsi="Arial"/>
      <w:sz w:val="22"/>
      <w:lang w:val="en-NZ"/>
    </w:rPr>
  </w:style>
  <w:style w:type="character" w:customStyle="1" w:styleId="Heading7Char">
    <w:name w:val="Heading 7 Char"/>
    <w:basedOn w:val="DefaultParagraphFont"/>
    <w:link w:val="Heading7"/>
    <w:rsid w:val="002C59CE"/>
    <w:rPr>
      <w:rFonts w:ascii="Arial" w:hAnsi="Arial"/>
      <w:lang w:val="en-NZ"/>
    </w:rPr>
  </w:style>
  <w:style w:type="character" w:customStyle="1" w:styleId="Heading8Char">
    <w:name w:val="Heading 8 Char"/>
    <w:basedOn w:val="DefaultParagraphFont"/>
    <w:link w:val="Heading8"/>
    <w:rsid w:val="002C59CE"/>
    <w:rPr>
      <w:rFonts w:ascii="Arial" w:hAnsi="Arial"/>
      <w:i/>
      <w:lang w:val="en-NZ"/>
    </w:rPr>
  </w:style>
  <w:style w:type="character" w:customStyle="1" w:styleId="Heading9Char">
    <w:name w:val="Heading 9 Char"/>
    <w:basedOn w:val="DefaultParagraphFont"/>
    <w:link w:val="Heading9"/>
    <w:rsid w:val="002C59CE"/>
    <w:rPr>
      <w:rFonts w:ascii="Arial" w:hAnsi="Arial"/>
      <w:b/>
      <w:i/>
      <w:sz w:val="18"/>
      <w:lang w:val="en-NZ"/>
    </w:rPr>
  </w:style>
  <w:style w:type="table" w:styleId="TableGrid">
    <w:name w:val="Table Grid"/>
    <w:basedOn w:val="TableNormal"/>
    <w:rsid w:val="00410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8C37E4"/>
    <w:rPr>
      <w:b/>
      <w:bCs/>
    </w:rPr>
  </w:style>
  <w:style w:type="character" w:styleId="Hyperlink">
    <w:name w:val="Hyperlink"/>
    <w:basedOn w:val="DefaultParagraphFont"/>
    <w:unhideWhenUsed/>
    <w:rsid w:val="007850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D6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E61-63A5-4E08-991B-14D75FCB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Kaipara District Council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klg</dc:creator>
  <cp:lastModifiedBy>Sean Mahoney</cp:lastModifiedBy>
  <cp:revision>7</cp:revision>
  <cp:lastPrinted>2015-10-29T02:24:00Z</cp:lastPrinted>
  <dcterms:created xsi:type="dcterms:W3CDTF">2017-08-04T03:24:00Z</dcterms:created>
  <dcterms:modified xsi:type="dcterms:W3CDTF">2017-08-04T04:15:00Z</dcterms:modified>
</cp:coreProperties>
</file>