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C641D" w:rsidP="001C641D" w:rsidRDefault="001C641D" w14:paraId="31E13F01" wp14:textId="77777777">
      <w:pPr>
        <w:tabs>
          <w:tab w:val="left" w:pos="2895"/>
        </w:tabs>
        <w:jc w:val="center"/>
        <w:rPr>
          <w:rFonts w:ascii="Arial Black" w:hAnsi="Arial Black"/>
          <w:bCs/>
          <w:sz w:val="22"/>
        </w:rPr>
      </w:pPr>
    </w:p>
    <w:p xmlns:wp14="http://schemas.microsoft.com/office/word/2010/wordml" w:rsidR="001C641D" w:rsidP="001C641D" w:rsidRDefault="001C641D" w14:paraId="4018EDC6" wp14:textId="77777777">
      <w:pPr>
        <w:tabs>
          <w:tab w:val="left" w:pos="2895"/>
        </w:tabs>
        <w:jc w:val="center"/>
        <w:rPr>
          <w:rFonts w:ascii="Arial Black" w:hAnsi="Arial Black"/>
          <w:bCs/>
          <w:sz w:val="22"/>
        </w:rPr>
      </w:pPr>
    </w:p>
    <w:p xmlns:wp14="http://schemas.microsoft.com/office/word/2010/wordml" w:rsidR="001C641D" w:rsidP="008C37E4" w:rsidRDefault="00D37DB9" w14:paraId="2FED7DF3" wp14:textId="77777777">
      <w:pPr>
        <w:tabs>
          <w:tab w:val="left" w:pos="2895"/>
        </w:tabs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 xml:space="preserve">Long Term Plan </w:t>
      </w:r>
      <w:r w:rsidR="00133C05">
        <w:rPr>
          <w:rFonts w:ascii="Arial Black" w:hAnsi="Arial Black"/>
          <w:bCs/>
          <w:sz w:val="22"/>
        </w:rPr>
        <w:t xml:space="preserve">– </w:t>
      </w:r>
      <w:r>
        <w:rPr>
          <w:rFonts w:ascii="Arial Black" w:hAnsi="Arial Black"/>
          <w:bCs/>
          <w:sz w:val="22"/>
        </w:rPr>
        <w:t>Public B</w:t>
      </w:r>
      <w:r w:rsidR="000371CC">
        <w:rPr>
          <w:rFonts w:ascii="Arial Black" w:hAnsi="Arial Black"/>
          <w:bCs/>
          <w:sz w:val="22"/>
        </w:rPr>
        <w:t>riefing</w:t>
      </w:r>
      <w:r w:rsidR="00D70C75">
        <w:rPr>
          <w:rFonts w:ascii="Arial Black" w:hAnsi="Arial Black"/>
          <w:bCs/>
          <w:sz w:val="22"/>
        </w:rPr>
        <w:t xml:space="preserve"> </w:t>
      </w:r>
      <w:r>
        <w:rPr>
          <w:rFonts w:ascii="Arial Black" w:hAnsi="Arial Black"/>
          <w:bCs/>
          <w:sz w:val="22"/>
        </w:rPr>
        <w:t>A</w:t>
      </w:r>
      <w:r w:rsidR="00D70C75">
        <w:rPr>
          <w:rFonts w:ascii="Arial Black" w:hAnsi="Arial Black"/>
          <w:bCs/>
          <w:sz w:val="22"/>
        </w:rPr>
        <w:t>genda</w:t>
      </w:r>
    </w:p>
    <w:p xmlns:wp14="http://schemas.microsoft.com/office/word/2010/wordml" w:rsidR="00EE1BCE" w:rsidP="008C37E4" w:rsidRDefault="00EE1BCE" w14:paraId="543FFFF2" wp14:textId="77777777">
      <w:pPr>
        <w:tabs>
          <w:tab w:val="left" w:pos="2895"/>
        </w:tabs>
        <w:rPr>
          <w:rFonts w:cs="Arial"/>
          <w:b/>
          <w:bCs/>
          <w:szCs w:val="20"/>
        </w:rPr>
      </w:pPr>
    </w:p>
    <w:p xmlns:wp14="http://schemas.microsoft.com/office/word/2010/wordml" w:rsidR="008C37E4" w:rsidP="008C37E4" w:rsidRDefault="008C37E4" w14:paraId="251326BC" wp14:textId="77777777">
      <w:pPr>
        <w:tabs>
          <w:tab w:val="left" w:pos="2895"/>
        </w:tabs>
        <w:rPr>
          <w:rFonts w:cs="Arial"/>
          <w:b/>
          <w:bCs/>
          <w:szCs w:val="20"/>
        </w:rPr>
      </w:pPr>
      <w:r w:rsidRPr="008C37E4">
        <w:rPr>
          <w:rFonts w:cs="Arial"/>
          <w:b/>
          <w:bCs/>
          <w:szCs w:val="20"/>
        </w:rPr>
        <w:t xml:space="preserve">Date:          </w:t>
      </w:r>
      <w:r w:rsidR="00EB410F">
        <w:rPr>
          <w:rFonts w:cs="Arial"/>
          <w:b/>
          <w:bCs/>
          <w:szCs w:val="20"/>
        </w:rPr>
        <w:t>6 November 2017</w:t>
      </w:r>
      <w:r w:rsidR="00D70C75">
        <w:rPr>
          <w:rFonts w:cs="Arial"/>
          <w:b/>
          <w:bCs/>
          <w:szCs w:val="20"/>
        </w:rPr>
        <w:t>, 1</w:t>
      </w:r>
      <w:r w:rsidR="00EB410F">
        <w:rPr>
          <w:rFonts w:cs="Arial"/>
          <w:b/>
          <w:bCs/>
          <w:szCs w:val="20"/>
        </w:rPr>
        <w:t>1 am – 2.30</w:t>
      </w:r>
      <w:r w:rsidR="00571ACB">
        <w:rPr>
          <w:rFonts w:cs="Arial"/>
          <w:b/>
          <w:bCs/>
          <w:szCs w:val="20"/>
        </w:rPr>
        <w:t>pm</w:t>
      </w:r>
    </w:p>
    <w:p xmlns:wp14="http://schemas.microsoft.com/office/word/2010/wordml" w:rsidR="00253938" w:rsidP="008C37E4" w:rsidRDefault="00253938" w14:paraId="340BD3A5" wp14:textId="77777777">
      <w:pPr>
        <w:tabs>
          <w:tab w:val="left" w:pos="2895"/>
        </w:tabs>
        <w:rPr>
          <w:rFonts w:cs="Arial"/>
          <w:bCs/>
          <w:szCs w:val="20"/>
        </w:rPr>
      </w:pPr>
    </w:p>
    <w:p xmlns:wp14="http://schemas.microsoft.com/office/word/2010/wordml" w:rsidR="008C37E4" w:rsidP="008C37E4" w:rsidRDefault="003C072F" w14:paraId="604C8DE4" wp14:textId="77777777">
      <w:pPr>
        <w:tabs>
          <w:tab w:val="left" w:pos="2895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Venue:       </w:t>
      </w:r>
      <w:r w:rsidR="004E6D82">
        <w:rPr>
          <w:rFonts w:cs="Arial"/>
          <w:b/>
          <w:bCs/>
          <w:szCs w:val="20"/>
        </w:rPr>
        <w:t>Mangawhai Club, Molesworth Drive, Mangawhai</w:t>
      </w:r>
    </w:p>
    <w:p xmlns:wp14="http://schemas.microsoft.com/office/word/2010/wordml" w:rsidR="00253938" w:rsidP="008C37E4" w:rsidRDefault="00253938" w14:paraId="2B60DCB3" wp14:textId="77777777">
      <w:pPr>
        <w:tabs>
          <w:tab w:val="left" w:pos="2895"/>
        </w:tabs>
        <w:rPr>
          <w:rFonts w:cs="Arial"/>
          <w:bCs/>
          <w:szCs w:val="20"/>
        </w:rPr>
      </w:pPr>
    </w:p>
    <w:p xmlns:wp14="http://schemas.microsoft.com/office/word/2010/wordml" w:rsidRPr="009A03DF" w:rsidR="00822677" w:rsidP="009A03DF" w:rsidRDefault="00822677" w14:paraId="3C1FA4CA" wp14:textId="77777777">
      <w:pPr>
        <w:tabs>
          <w:tab w:val="left" w:pos="2895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tbl>
      <w:tblPr>
        <w:tblStyle w:val="TableGrid"/>
        <w:tblW w:w="6232" w:type="dxa"/>
        <w:tblLayout w:type="fixed"/>
        <w:tblLook w:val="04A0" w:firstRow="1" w:lastRow="0" w:firstColumn="1" w:lastColumn="0" w:noHBand="0" w:noVBand="1"/>
      </w:tblPr>
      <w:tblGrid>
        <w:gridCol w:w="534"/>
        <w:gridCol w:w="3288"/>
        <w:gridCol w:w="1276"/>
        <w:gridCol w:w="1134"/>
      </w:tblGrid>
      <w:tr xmlns:wp14="http://schemas.microsoft.com/office/word/2010/wordml" w:rsidRPr="00244C24" w:rsidR="004E6D82" w:rsidTr="36377529" w14:paraId="16DD07F9" wp14:textId="77777777">
        <w:trPr>
          <w:trHeight w:val="567"/>
        </w:trPr>
        <w:tc>
          <w:tcPr>
            <w:tcW w:w="534" w:type="dxa"/>
            <w:tcMar/>
            <w:vAlign w:val="center"/>
          </w:tcPr>
          <w:p w:rsidRPr="00244C24" w:rsidR="004E6D82" w:rsidP="00230DCA" w:rsidRDefault="004E6D82" w14:paraId="14D98F8E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</w:p>
        </w:tc>
        <w:tc>
          <w:tcPr>
            <w:tcW w:w="3288" w:type="dxa"/>
            <w:tcMar/>
            <w:vAlign w:val="center"/>
          </w:tcPr>
          <w:p w:rsidRPr="00244C24" w:rsidR="004E6D82" w:rsidP="00230DCA" w:rsidRDefault="004E6D82" w14:paraId="45ABD3C9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  <w:r w:rsidRPr="00244C24">
              <w:rPr>
                <w:rStyle w:val="Strong"/>
              </w:rPr>
              <w:t>Item</w:t>
            </w:r>
          </w:p>
        </w:tc>
        <w:tc>
          <w:tcPr>
            <w:tcW w:w="1276" w:type="dxa"/>
            <w:tcMar/>
            <w:vAlign w:val="center"/>
          </w:tcPr>
          <w:p w:rsidRPr="00244C24" w:rsidR="004E6D82" w:rsidP="00230DCA" w:rsidRDefault="004E6D82" w14:paraId="3B553382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  <w:r w:rsidRPr="00244C24">
              <w:rPr>
                <w:rStyle w:val="Strong"/>
              </w:rPr>
              <w:t>By whom</w:t>
            </w:r>
          </w:p>
        </w:tc>
        <w:tc>
          <w:tcPr>
            <w:tcW w:w="1134" w:type="dxa"/>
            <w:tcMar/>
            <w:vAlign w:val="center"/>
          </w:tcPr>
          <w:p w:rsidRPr="00244C24" w:rsidR="004E6D82" w:rsidP="00230DCA" w:rsidRDefault="004E6D82" w14:paraId="238FB8DE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  <w:r>
              <w:rPr>
                <w:rStyle w:val="Strong"/>
              </w:rPr>
              <w:t>Page</w:t>
            </w:r>
          </w:p>
        </w:tc>
      </w:tr>
      <w:tr xmlns:wp14="http://schemas.microsoft.com/office/word/2010/wordml" w:rsidR="004E6D82" w:rsidTr="36377529" w14:paraId="710D84BC" wp14:textId="77777777">
        <w:trPr>
          <w:trHeight w:val="706"/>
        </w:trPr>
        <w:tc>
          <w:tcPr>
            <w:tcW w:w="534" w:type="dxa"/>
            <w:tcMar/>
            <w:vAlign w:val="center"/>
          </w:tcPr>
          <w:p w:rsidRPr="0070233F" w:rsidR="004E6D82" w:rsidP="004426FF" w:rsidRDefault="004E6D82" w14:paraId="38D9ECED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1</w:t>
            </w:r>
          </w:p>
        </w:tc>
        <w:tc>
          <w:tcPr>
            <w:tcW w:w="3288" w:type="dxa"/>
            <w:tcMar/>
            <w:vAlign w:val="center"/>
          </w:tcPr>
          <w:p w:rsidRPr="00561C78" w:rsidR="004E6D82" w:rsidP="00EB410F" w:rsidRDefault="00EB410F" w14:paraId="3FF3C492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b w:val="0"/>
                <w:sz w:val="20"/>
              </w:rPr>
            </w:pPr>
            <w:r>
              <w:rPr>
                <w:rStyle w:val="Strong"/>
                <w:sz w:val="20"/>
              </w:rPr>
              <w:t xml:space="preserve">Walking and Cycling Strategy Implementation </w:t>
            </w:r>
          </w:p>
        </w:tc>
        <w:tc>
          <w:tcPr>
            <w:tcW w:w="1276" w:type="dxa"/>
            <w:tcMar/>
            <w:vAlign w:val="center"/>
          </w:tcPr>
          <w:p w:rsidR="004E6D82" w:rsidP="00EB410F" w:rsidRDefault="00EB410F" w14:paraId="3471BF0D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Annie van der Plas </w:t>
            </w:r>
          </w:p>
        </w:tc>
        <w:tc>
          <w:tcPr>
            <w:tcW w:w="1134" w:type="dxa"/>
            <w:tcMar/>
            <w:vAlign w:val="center"/>
          </w:tcPr>
          <w:p w:rsidR="004E6D82" w:rsidP="004426FF" w:rsidRDefault="004E6D82" w14:paraId="6F3F8717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</w:p>
        </w:tc>
      </w:tr>
      <w:tr xmlns:wp14="http://schemas.microsoft.com/office/word/2010/wordml" w:rsidR="004E6D82" w:rsidTr="36377529" w14:paraId="2312A52F" wp14:textId="77777777">
        <w:trPr>
          <w:trHeight w:val="706"/>
        </w:trPr>
        <w:tc>
          <w:tcPr>
            <w:tcW w:w="534" w:type="dxa"/>
            <w:tcMar/>
            <w:vAlign w:val="center"/>
          </w:tcPr>
          <w:p w:rsidR="004E6D82" w:rsidP="004426FF" w:rsidRDefault="004E6D82" w14:paraId="5239E409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2</w:t>
            </w:r>
          </w:p>
        </w:tc>
        <w:tc>
          <w:tcPr>
            <w:tcW w:w="3288" w:type="dxa"/>
            <w:tcMar/>
            <w:vAlign w:val="center"/>
          </w:tcPr>
          <w:p w:rsidRPr="004E6D82" w:rsidR="004E6D82" w:rsidP="004E6D82" w:rsidRDefault="00EB410F" w14:paraId="63198F81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Community Hub </w:t>
            </w:r>
          </w:p>
        </w:tc>
        <w:tc>
          <w:tcPr>
            <w:tcW w:w="1276" w:type="dxa"/>
            <w:tcMar/>
            <w:vAlign w:val="center"/>
          </w:tcPr>
          <w:p w:rsidR="004E6D82" w:rsidP="004426FF" w:rsidRDefault="00EB410F" w14:paraId="3F18B4E5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Peter Tynan/ Venessa Anich </w:t>
            </w:r>
          </w:p>
        </w:tc>
        <w:tc>
          <w:tcPr>
            <w:tcW w:w="1134" w:type="dxa"/>
            <w:tcMar/>
            <w:vAlign w:val="center"/>
          </w:tcPr>
          <w:p w:rsidR="004E6D82" w:rsidP="004426FF" w:rsidRDefault="004E6D82" w14:paraId="1E654DE0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</w:p>
        </w:tc>
      </w:tr>
      <w:tr xmlns:wp14="http://schemas.microsoft.com/office/word/2010/wordml" w:rsidR="004E6D82" w:rsidTr="36377529" w14:paraId="1386773D" wp14:textId="77777777">
        <w:trPr>
          <w:trHeight w:val="706"/>
        </w:trPr>
        <w:tc>
          <w:tcPr>
            <w:tcW w:w="534" w:type="dxa"/>
            <w:tcMar/>
            <w:vAlign w:val="center"/>
          </w:tcPr>
          <w:p w:rsidRPr="0070233F" w:rsidR="004E6D82" w:rsidP="004426FF" w:rsidRDefault="004E6D82" w14:paraId="395FEDF6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3</w:t>
            </w:r>
          </w:p>
        </w:tc>
        <w:tc>
          <w:tcPr>
            <w:tcW w:w="3288" w:type="dxa"/>
            <w:tcMar/>
            <w:vAlign w:val="center"/>
          </w:tcPr>
          <w:p w:rsidRPr="004E6D82" w:rsidR="004E6D82" w:rsidP="004E6D82" w:rsidRDefault="00EB410F" w14:paraId="6EDD8CEC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Activity Profiles </w:t>
            </w:r>
          </w:p>
        </w:tc>
        <w:tc>
          <w:tcPr>
            <w:tcW w:w="1276" w:type="dxa"/>
            <w:tcMar/>
            <w:vAlign w:val="center"/>
          </w:tcPr>
          <w:p w:rsidR="004E6D82" w:rsidP="005A5E82" w:rsidRDefault="00EB410F" w14:paraId="2F753E2B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Duncan McAulay</w:t>
            </w:r>
          </w:p>
        </w:tc>
        <w:tc>
          <w:tcPr>
            <w:tcW w:w="1134" w:type="dxa"/>
            <w:tcMar/>
            <w:vAlign w:val="center"/>
          </w:tcPr>
          <w:p w:rsidR="004E6D82" w:rsidP="004426FF" w:rsidRDefault="004E6D82" w14:paraId="7721206A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</w:p>
        </w:tc>
      </w:tr>
      <w:tr xmlns:wp14="http://schemas.microsoft.com/office/word/2010/wordml" w:rsidR="008871F1" w:rsidTr="36377529" w14:paraId="7BF80F51" wp14:textId="77777777">
        <w:trPr>
          <w:trHeight w:val="706"/>
        </w:trPr>
        <w:tc>
          <w:tcPr>
            <w:tcW w:w="534" w:type="dxa"/>
            <w:tcMar/>
            <w:vAlign w:val="center"/>
          </w:tcPr>
          <w:p w:rsidR="008871F1" w:rsidP="004426FF" w:rsidRDefault="008871F1" w14:paraId="2EB5E56A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4</w:t>
            </w:r>
          </w:p>
        </w:tc>
        <w:tc>
          <w:tcPr>
            <w:tcW w:w="3288" w:type="dxa"/>
            <w:tcMar/>
            <w:vAlign w:val="center"/>
          </w:tcPr>
          <w:p w:rsidR="008871F1" w:rsidP="36377529" w:rsidRDefault="008871F1" w14:paraId="28658576" w14:noSpellErr="1" wp14:textId="332CC0B3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  <w:szCs w:val="20"/>
              </w:rPr>
            </w:pPr>
            <w:r w:rsidRPr="36377529" w:rsidR="36377529">
              <w:rPr>
                <w:rStyle w:val="Strong"/>
                <w:sz w:val="20"/>
                <w:szCs w:val="20"/>
              </w:rPr>
              <w:t>Targeted Rates</w:t>
            </w:r>
            <w:r w:rsidRPr="36377529" w:rsidR="36377529">
              <w:rPr>
                <w:rStyle w:val="Strong"/>
                <w:sz w:val="20"/>
                <w:szCs w:val="20"/>
              </w:rPr>
              <w:t xml:space="preserve"> – </w:t>
            </w:r>
            <w:r w:rsidRPr="36377529" w:rsidR="36377529">
              <w:rPr>
                <w:rStyle w:val="Strong"/>
                <w:sz w:val="20"/>
                <w:szCs w:val="20"/>
              </w:rPr>
              <w:t>3 waters</w:t>
            </w:r>
          </w:p>
        </w:tc>
        <w:tc>
          <w:tcPr>
            <w:tcW w:w="1276" w:type="dxa"/>
            <w:tcMar/>
            <w:vAlign w:val="center"/>
          </w:tcPr>
          <w:p w:rsidR="008871F1" w:rsidP="005A5E82" w:rsidRDefault="008871F1" w14:paraId="0DB9C663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Curt Martin</w:t>
            </w:r>
            <w:bookmarkStart w:name="_GoBack" w:id="0"/>
            <w:bookmarkEnd w:id="0"/>
          </w:p>
        </w:tc>
        <w:tc>
          <w:tcPr>
            <w:tcW w:w="1134" w:type="dxa"/>
            <w:tcMar/>
            <w:vAlign w:val="center"/>
          </w:tcPr>
          <w:p w:rsidR="008871F1" w:rsidP="004426FF" w:rsidRDefault="008871F1" w14:paraId="4BBD305C" wp14:textId="77777777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sz w:val="20"/>
              </w:rPr>
            </w:pPr>
          </w:p>
        </w:tc>
      </w:tr>
    </w:tbl>
    <w:p xmlns:wp14="http://schemas.microsoft.com/office/word/2010/wordml" w:rsidRPr="000371CC" w:rsidR="00561C78" w:rsidP="004E6D82" w:rsidRDefault="00561C78" w14:paraId="1AC42DD9" wp14:textId="77777777">
      <w:pPr>
        <w:pStyle w:val="ListParagraph"/>
        <w:spacing w:before="240"/>
        <w:rPr>
          <w:rFonts w:cs="Arial"/>
        </w:rPr>
      </w:pPr>
    </w:p>
    <w:sectPr w:rsidRPr="000371CC" w:rsidR="00561C78" w:rsidSect="00391514">
      <w:headerReference w:type="default" r:id="rId8"/>
      <w:footerReference w:type="default" r:id="rId9"/>
      <w:headerReference w:type="first" r:id="rId10"/>
      <w:footerReference w:type="first" r:id="rId11"/>
      <w:pgSz w:w="11907" w:h="16840" w:orient="portrait" w:code="9"/>
      <w:pgMar w:top="0" w:right="1134" w:bottom="794" w:left="1440" w:header="454" w:footer="284" w:gutter="0"/>
      <w:paperSrc w:first="261" w:other="26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A4661" w:rsidP="007E22C8" w:rsidRDefault="00AA4661" w14:paraId="13755C3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A4661" w:rsidP="007E22C8" w:rsidRDefault="00AA4661" w14:paraId="1B6D7183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C5828" w:rsidP="00511D7A" w:rsidRDefault="003C5828" w14:paraId="668BB686" wp14:textId="77777777">
    <w:pPr>
      <w:pStyle w:val="Footer"/>
      <w:spacing w:line="240" w:lineRule="auto"/>
      <w:jc w:val="right"/>
    </w:pPr>
    <w:r>
      <w:rPr>
        <w:sz w:val="18"/>
      </w:rPr>
      <w:t>1606.11</w:t>
    </w:r>
  </w:p>
  <w:p xmlns:wp14="http://schemas.microsoft.com/office/word/2010/wordml" w:rsidR="003C5828" w:rsidP="00511D7A" w:rsidRDefault="00AC3B8D" w14:paraId="7E5FB4F9" wp14:textId="77777777">
    <w:pPr>
      <w:pStyle w:val="Footer"/>
      <w:spacing w:line="240" w:lineRule="auto"/>
      <w:jc w:val="right"/>
      <w:rPr>
        <w:snapToGrid w:val="0"/>
        <w:sz w:val="12"/>
      </w:rPr>
    </w:pPr>
    <w:r>
      <w:rPr>
        <w:snapToGrid w:val="0"/>
        <w:sz w:val="12"/>
        <w:lang w:val="en-US"/>
      </w:rPr>
      <w:fldChar w:fldCharType="begin"/>
    </w:r>
    <w:r w:rsidR="003C5828">
      <w:rPr>
        <w:snapToGrid w:val="0"/>
        <w:sz w:val="12"/>
        <w:lang w:val="en-US"/>
      </w:rPr>
      <w:instrText xml:space="preserve"> FILENAME </w:instrText>
    </w:r>
    <w:r>
      <w:rPr>
        <w:snapToGrid w:val="0"/>
        <w:sz w:val="12"/>
        <w:lang w:val="en-US"/>
      </w:rPr>
      <w:fldChar w:fldCharType="separate"/>
    </w:r>
    <w:r w:rsidR="009A03DF">
      <w:rPr>
        <w:noProof/>
        <w:snapToGrid w:val="0"/>
        <w:sz w:val="12"/>
        <w:lang w:val="en-US"/>
      </w:rPr>
      <w:t>Mangawhai Harbour-Meeting Agenda-15.11.03</w:t>
    </w:r>
    <w:r>
      <w:rPr>
        <w:snapToGrid w:val="0"/>
        <w:sz w:val="12"/>
        <w:lang w:val="en-US"/>
      </w:rPr>
      <w:fldChar w:fldCharType="end"/>
    </w:r>
  </w:p>
  <w:p xmlns:wp14="http://schemas.microsoft.com/office/word/2010/wordml" w:rsidRPr="00C82451" w:rsidR="003C5828" w:rsidP="00511D7A" w:rsidRDefault="003C5828" w14:paraId="4A715ED8" wp14:textId="77777777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031C4B" w:rsidR="003C5828" w:rsidRDefault="00D82BEF" w14:paraId="2042935E" wp14:textId="77777777">
    <w:pPr>
      <w:pStyle w:val="Footer"/>
      <w:spacing w:line="240" w:lineRule="auto"/>
      <w:jc w:val="right"/>
      <w:rPr>
        <w:b/>
        <w:sz w:val="16"/>
      </w:rPr>
    </w:pPr>
    <w:r>
      <w:rPr>
        <w:b/>
        <w:sz w:val="18"/>
      </w:rPr>
      <w:t>3802.04</w:t>
    </w:r>
  </w:p>
  <w:p xmlns:wp14="http://schemas.microsoft.com/office/word/2010/wordml" w:rsidR="003C5828" w:rsidRDefault="003C5828" w14:paraId="2D918A33" wp14:textId="77777777">
    <w:pPr>
      <w:pStyle w:val="Footer"/>
      <w:spacing w:line="240" w:lineRule="auto"/>
      <w:jc w:val="right"/>
      <w:rPr>
        <w:snapToGrid w:val="0"/>
        <w:sz w:val="12"/>
      </w:rPr>
    </w:pPr>
    <w:r>
      <w:rPr>
        <w:snapToGrid w:val="0"/>
        <w:sz w:val="12"/>
      </w:rPr>
      <w:t xml:space="preserve"> </w:t>
    </w:r>
    <w:r w:rsidR="00EE1BCE">
      <w:rPr>
        <w:snapToGrid w:val="0"/>
        <w:sz w:val="12"/>
        <w:lang w:val="en-US"/>
      </w:rPr>
      <w:t>Project</w:t>
    </w:r>
    <w:r w:rsidR="00B17041">
      <w:rPr>
        <w:snapToGrid w:val="0"/>
        <w:sz w:val="12"/>
        <w:lang w:val="en-US"/>
      </w:rPr>
      <w:t xml:space="preserve"> </w:t>
    </w:r>
    <w:r w:rsidR="00111DD4">
      <w:rPr>
        <w:snapToGrid w:val="0"/>
        <w:sz w:val="12"/>
        <w:lang w:val="en-US"/>
      </w:rPr>
      <w:t>T</w:t>
    </w:r>
    <w:r w:rsidR="00B17041">
      <w:rPr>
        <w:snapToGrid w:val="0"/>
        <w:sz w:val="12"/>
        <w:lang w:val="en-US"/>
      </w:rPr>
      <w:t>eam</w:t>
    </w:r>
    <w:r>
      <w:rPr>
        <w:snapToGrid w:val="0"/>
        <w:sz w:val="12"/>
        <w:lang w:val="en-US"/>
      </w:rPr>
      <w:t xml:space="preserve"> </w:t>
    </w:r>
    <w:r w:rsidR="008C37E4">
      <w:rPr>
        <w:snapToGrid w:val="0"/>
        <w:sz w:val="12"/>
        <w:lang w:val="en-US"/>
      </w:rPr>
      <w:t>Meeting</w:t>
    </w:r>
  </w:p>
  <w:p xmlns:wp14="http://schemas.microsoft.com/office/word/2010/wordml" w:rsidR="003C5828" w:rsidRDefault="00D82BEF" w14:paraId="62C9BBF2" wp14:textId="77777777">
    <w:pPr>
      <w:pStyle w:val="Footer"/>
      <w:rPr>
        <w:sz w:val="12"/>
      </w:rPr>
    </w:pPr>
    <w:proofErr w:type="spellStart"/>
    <w:r>
      <w:rPr>
        <w:snapToGrid w:val="0"/>
        <w:sz w:val="12"/>
      </w:rPr>
      <w:t>MK</w:t>
    </w:r>
    <w:proofErr w:type="gramStart"/>
    <w:r>
      <w:rPr>
        <w:snapToGrid w:val="0"/>
        <w:sz w:val="12"/>
      </w:rPr>
      <w:t>:mk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A4661" w:rsidP="007E22C8" w:rsidRDefault="00AA4661" w14:paraId="7EC3098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A4661" w:rsidP="007E22C8" w:rsidRDefault="00AA4661" w14:paraId="2B083A0D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C5828" w:rsidP="00511D7A" w:rsidRDefault="003C5828" w14:paraId="20F0CEBD" wp14:textId="77777777">
    <w:pPr>
      <w:pStyle w:val="Header"/>
      <w:tabs>
        <w:tab w:val="clear" w:pos="4153"/>
      </w:tabs>
      <w:jc w:val="center"/>
      <w:rPr>
        <w:b/>
      </w:rPr>
    </w:pPr>
    <w:r>
      <w:rPr>
        <w:b/>
      </w:rPr>
      <w:t xml:space="preserve">- </w:t>
    </w:r>
    <w:r w:rsidR="00AC3B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3B8D">
      <w:rPr>
        <w:rStyle w:val="PageNumber"/>
      </w:rPr>
      <w:fldChar w:fldCharType="separate"/>
    </w:r>
    <w:r w:rsidR="00AC133C">
      <w:rPr>
        <w:rStyle w:val="PageNumber"/>
        <w:noProof/>
      </w:rPr>
      <w:t>2</w:t>
    </w:r>
    <w:r w:rsidR="00AC3B8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p xmlns:wp14="http://schemas.microsoft.com/office/word/2010/wordml" w:rsidR="003C5828" w:rsidRDefault="00F03165" w14:paraId="53DFA0EB" wp14:textId="77777777">
    <w:pPr>
      <w:pStyle w:val="Header"/>
    </w:pPr>
    <w:r>
      <w:rPr>
        <w:noProof/>
        <w:sz w:val="20"/>
        <w:lang w:eastAsia="en-NZ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31E13F01" wp14:editId="7777777">
              <wp:simplePos x="0" y="0"/>
              <wp:positionH relativeFrom="column">
                <wp:posOffset>-342900</wp:posOffset>
              </wp:positionH>
              <wp:positionV relativeFrom="paragraph">
                <wp:posOffset>-254000</wp:posOffset>
              </wp:positionV>
              <wp:extent cx="7429500" cy="123698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236980"/>
                        <a:chOff x="1028" y="158"/>
                        <a:chExt cx="11700" cy="194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C5828" w:rsidRDefault="003C5828" w14:paraId="2BC755AB" wp14:textId="77777777">
                            <w:r w:rsidRPr="00295F28">
                              <w:object w:dxaOrig="3266" w:dyaOrig="1340" w14:anchorId="4018EDC6">
                                <v:shapetype id="_x0000_t75" coordsize="21600,21600" filled="f" stroked="f" o:spt="75" o:preferrelative="t" path="m@4@5l@4@11@9@11@9@5xe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gradientshapeok="t" o:connecttype="rect" o:extrusionok="f"/>
                                  <o:lock v:ext="edit" aspectratio="t"/>
                                </v:shapetype>
                                <v:shape id="_x0000_i1025" style="width:194.5pt;height:80.4pt" o:ole="" type="#_x0000_t75">
                                  <v:imagedata o:title="" r:id="rId1"/>
                                </v:shape>
                                <o:OLEObject Type="Embed" ProgID="Word.Picture.8" ShapeID="_x0000_i1025" DrawAspect="Content" ObjectID="_1571226132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C5828" w:rsidRDefault="003C5828" w14:paraId="4B7FC2F7" wp14:textId="7777777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xmlns:wp14="http://schemas.microsoft.com/office/word/2010/wordprocessingDrawing" distT="0" distB="0" distL="0" distR="0" wp14:anchorId="2FED7DF3" wp14:editId="7777777">
                                  <wp:extent cx="4162425" cy="571500"/>
                                  <wp:effectExtent l="19050" t="0" r="9525" b="0"/>
                                  <wp:docPr id="13" name="Picture 13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3FFFF2">
            <v:group id="Group 1" style="position:absolute;margin-left:-27pt;margin-top:-20pt;width:585pt;height:97.4pt;z-index:-251657216" coordsize="11700,1948" coordorigin="1028,15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1028;top:158;width:4194;height:1747;visibility:visible;mso-wrap-style:square;v-text-anchor:top" o:spid="_x0000_s1027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>
                <v:textbox>
                  <w:txbxContent>
                    <w:p w:rsidR="003C5828" w:rsidRDefault="003C5828" w14:paraId="61304C4A" wp14:textId="77777777">
                      <w:r w:rsidRPr="00295F28">
                        <w:object w:dxaOrig="3266" w:dyaOrig="1340" w14:anchorId="251326BC">
                          <v:shape id="_x0000_i1025" style="width:194.5pt;height:80.5pt" o:ole="" type="#_x0000_t75">
                            <v:imagedata o:title="" r:id="rId4"/>
                          </v:shape>
                          <o:OLEObject Type="Embed" ProgID="Word.Picture.8" ShapeID="_x0000_i1025" DrawAspect="Content" ObjectID="_1560156025" r:id="rId5"/>
                        </w:object>
                      </w:r>
                    </w:p>
                  </w:txbxContent>
                </v:textbox>
              </v:shape>
              <v:shape id="Text Box 3" style="position:absolute;left:5886;top:1058;width:6842;height:1048;visibility:visible;mso-wrap-style:square;v-text-anchor:top" o:spid="_x0000_s1028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>
                <v:textbox>
                  <w:txbxContent>
                    <w:p w:rsidR="003C5828" w:rsidRDefault="003C5828" w14:paraId="5EEF8CAD" wp14:textId="77777777">
                      <w:r>
                        <w:rPr>
                          <w:noProof/>
                          <w:lang w:eastAsia="en-NZ"/>
                        </w:rPr>
                        <w:drawing>
                          <wp:inline xmlns:wp14="http://schemas.microsoft.com/office/word/2010/wordprocessingDrawing" distT="0" distB="0" distL="0" distR="0" wp14:anchorId="340BD3A5" wp14:editId="7777777">
                            <wp:extent cx="4162425" cy="571500"/>
                            <wp:effectExtent l="19050" t="0" r="9525" b="0"/>
                            <wp:docPr id="836845313" name="Picture 13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4" style="position:absolute;visibility:visible;mso-wrap-style:square" o:spid="_x0000_s1029" strokeweight="1.5pt" o:connectortype="straight" from="1418,1778" to="10856,177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2CB"/>
    <w:multiLevelType w:val="hybridMultilevel"/>
    <w:tmpl w:val="7F94F6E4"/>
    <w:lvl w:ilvl="0" w:tplc="DD4C4272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22FC4"/>
    <w:multiLevelType w:val="hybridMultilevel"/>
    <w:tmpl w:val="ADA2AA24"/>
    <w:lvl w:ilvl="0" w:tplc="BFCA1D50">
      <w:start w:val="1"/>
      <w:numFmt w:val="lowerLetter"/>
      <w:lvlText w:val="%1."/>
      <w:lvlJc w:val="left"/>
      <w:pPr>
        <w:ind w:left="720" w:hanging="360"/>
      </w:pPr>
      <w:rPr>
        <w:rFonts w:ascii="Arial" w:hAnsi="Arial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7F8"/>
    <w:multiLevelType w:val="hybridMultilevel"/>
    <w:tmpl w:val="35569696"/>
    <w:lvl w:ilvl="0" w:tplc="E9D2A27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6E05491"/>
    <w:multiLevelType w:val="hybridMultilevel"/>
    <w:tmpl w:val="4B404FB4"/>
    <w:lvl w:ilvl="0" w:tplc="1E84093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082179"/>
    <w:multiLevelType w:val="hybridMultilevel"/>
    <w:tmpl w:val="EB8AD12C"/>
    <w:lvl w:ilvl="0" w:tplc="9746D6E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49A63D9"/>
    <w:multiLevelType w:val="hybridMultilevel"/>
    <w:tmpl w:val="8B94452E"/>
    <w:lvl w:ilvl="0" w:tplc="128497B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58572B"/>
    <w:multiLevelType w:val="hybridMultilevel"/>
    <w:tmpl w:val="FA7AA16E"/>
    <w:lvl w:ilvl="0" w:tplc="92B0E5C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375DB9"/>
    <w:multiLevelType w:val="hybridMultilevel"/>
    <w:tmpl w:val="AFCA8616"/>
    <w:lvl w:ilvl="0" w:tplc="C54A61BA">
      <w:start w:val="21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770C5A"/>
    <w:multiLevelType w:val="hybridMultilevel"/>
    <w:tmpl w:val="3AF2E6B4"/>
    <w:lvl w:ilvl="0" w:tplc="825EDE7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236F5E"/>
    <w:multiLevelType w:val="hybridMultilevel"/>
    <w:tmpl w:val="A1EEA6F4"/>
    <w:lvl w:ilvl="0" w:tplc="28CEC77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5A5EC9"/>
    <w:multiLevelType w:val="hybridMultilevel"/>
    <w:tmpl w:val="EFAC58B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595B"/>
    <w:multiLevelType w:val="hybridMultilevel"/>
    <w:tmpl w:val="6AF47CB8"/>
    <w:lvl w:ilvl="0" w:tplc="5BBE0858">
      <w:start w:val="21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EB0BFE"/>
    <w:multiLevelType w:val="hybridMultilevel"/>
    <w:tmpl w:val="BF8E435C"/>
    <w:lvl w:ilvl="0" w:tplc="6E3A099A">
      <w:start w:val="21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520670"/>
    <w:multiLevelType w:val="hybridMultilevel"/>
    <w:tmpl w:val="ECA2A3B6"/>
    <w:lvl w:ilvl="0" w:tplc="E1229496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B77060"/>
    <w:multiLevelType w:val="hybridMultilevel"/>
    <w:tmpl w:val="05480AA2"/>
    <w:lvl w:ilvl="0" w:tplc="14B2392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5122AA"/>
    <w:multiLevelType w:val="hybridMultilevel"/>
    <w:tmpl w:val="C4B4C8BE"/>
    <w:lvl w:ilvl="0" w:tplc="C3BEF126">
      <w:start w:val="1"/>
      <w:numFmt w:val="decimal"/>
      <w:lvlText w:val="%1"/>
      <w:lvlJc w:val="left"/>
      <w:pPr>
        <w:ind w:left="360" w:hanging="360"/>
      </w:pPr>
      <w:rPr>
        <w:rFonts w:hint="default" w:ascii="Arial" w:hAnsi="Arial" w:cs="Arial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46091"/>
    <w:multiLevelType w:val="hybridMultilevel"/>
    <w:tmpl w:val="EB2814F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921D18"/>
    <w:multiLevelType w:val="hybridMultilevel"/>
    <w:tmpl w:val="8A68452A"/>
    <w:lvl w:ilvl="0" w:tplc="0A3CD96C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444878"/>
    <w:multiLevelType w:val="hybridMultilevel"/>
    <w:tmpl w:val="CE7861F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E764F9"/>
    <w:multiLevelType w:val="hybridMultilevel"/>
    <w:tmpl w:val="29B2EB6C"/>
    <w:lvl w:ilvl="0" w:tplc="A18E5DC8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b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7F83036"/>
    <w:multiLevelType w:val="hybridMultilevel"/>
    <w:tmpl w:val="061CD710"/>
    <w:lvl w:ilvl="0" w:tplc="C35A0CA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6D6F7A"/>
    <w:multiLevelType w:val="hybridMultilevel"/>
    <w:tmpl w:val="2D6E5C82"/>
    <w:lvl w:ilvl="0" w:tplc="8DECFE6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6650D9"/>
    <w:multiLevelType w:val="hybridMultilevel"/>
    <w:tmpl w:val="0A7C744C"/>
    <w:lvl w:ilvl="0" w:tplc="B09E3EB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465FAE"/>
    <w:multiLevelType w:val="multilevel"/>
    <w:tmpl w:val="1458B94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 w:ascii="Arial Black" w:hAnsi="Arial Black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48B2803"/>
    <w:multiLevelType w:val="hybridMultilevel"/>
    <w:tmpl w:val="15C0BB6C"/>
    <w:lvl w:ilvl="0" w:tplc="FB963B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79C46A6"/>
    <w:multiLevelType w:val="hybridMultilevel"/>
    <w:tmpl w:val="7402F62A"/>
    <w:lvl w:ilvl="0" w:tplc="33BE5572">
      <w:start w:val="21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407E99"/>
    <w:multiLevelType w:val="hybridMultilevel"/>
    <w:tmpl w:val="755A5DD0"/>
    <w:lvl w:ilvl="0" w:tplc="40A8E67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524021"/>
    <w:multiLevelType w:val="hybridMultilevel"/>
    <w:tmpl w:val="E9F62660"/>
    <w:lvl w:ilvl="0" w:tplc="96A81E68">
      <w:start w:val="2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11368E"/>
    <w:multiLevelType w:val="hybridMultilevel"/>
    <w:tmpl w:val="97CA8C20"/>
    <w:lvl w:ilvl="0" w:tplc="BF303F1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BC60D1"/>
    <w:multiLevelType w:val="hybridMultilevel"/>
    <w:tmpl w:val="295CF1D0"/>
    <w:lvl w:ilvl="0" w:tplc="FF3A0BD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CD54DB"/>
    <w:multiLevelType w:val="hybridMultilevel"/>
    <w:tmpl w:val="EB2A2F0A"/>
    <w:lvl w:ilvl="0" w:tplc="CD967FA8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9C394E"/>
    <w:multiLevelType w:val="hybridMultilevel"/>
    <w:tmpl w:val="D07E23A4"/>
    <w:lvl w:ilvl="0" w:tplc="1592EE2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E2261C"/>
    <w:multiLevelType w:val="hybridMultilevel"/>
    <w:tmpl w:val="79926BB0"/>
    <w:lvl w:ilvl="0" w:tplc="0E9A96F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57C6FFC"/>
    <w:multiLevelType w:val="hybridMultilevel"/>
    <w:tmpl w:val="DD64CD2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A295AF8"/>
    <w:multiLevelType w:val="hybridMultilevel"/>
    <w:tmpl w:val="AED248C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9"/>
  </w:num>
  <w:num w:numId="5">
    <w:abstractNumId w:val="32"/>
  </w:num>
  <w:num w:numId="6">
    <w:abstractNumId w:val="2"/>
  </w:num>
  <w:num w:numId="7">
    <w:abstractNumId w:val="23"/>
  </w:num>
  <w:num w:numId="8">
    <w:abstractNumId w:val="26"/>
  </w:num>
  <w:num w:numId="9">
    <w:abstractNumId w:val="14"/>
  </w:num>
  <w:num w:numId="10">
    <w:abstractNumId w:val="10"/>
  </w:num>
  <w:num w:numId="11">
    <w:abstractNumId w:val="22"/>
  </w:num>
  <w:num w:numId="12">
    <w:abstractNumId w:val="21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25"/>
  </w:num>
  <w:num w:numId="18">
    <w:abstractNumId w:val="7"/>
  </w:num>
  <w:num w:numId="19">
    <w:abstractNumId w:val="12"/>
  </w:num>
  <w:num w:numId="20">
    <w:abstractNumId w:val="30"/>
  </w:num>
  <w:num w:numId="21">
    <w:abstractNumId w:val="27"/>
  </w:num>
  <w:num w:numId="22">
    <w:abstractNumId w:val="5"/>
  </w:num>
  <w:num w:numId="23">
    <w:abstractNumId w:val="13"/>
  </w:num>
  <w:num w:numId="24">
    <w:abstractNumId w:val="0"/>
  </w:num>
  <w:num w:numId="25">
    <w:abstractNumId w:val="31"/>
  </w:num>
  <w:num w:numId="26">
    <w:abstractNumId w:val="24"/>
  </w:num>
  <w:num w:numId="27">
    <w:abstractNumId w:val="20"/>
  </w:num>
  <w:num w:numId="28">
    <w:abstractNumId w:val="3"/>
  </w:num>
  <w:num w:numId="29">
    <w:abstractNumId w:val="6"/>
  </w:num>
  <w:num w:numId="30">
    <w:abstractNumId w:val="18"/>
  </w:num>
  <w:num w:numId="31">
    <w:abstractNumId w:val="34"/>
  </w:num>
  <w:num w:numId="32">
    <w:abstractNumId w:val="16"/>
  </w:num>
  <w:num w:numId="33">
    <w:abstractNumId w:val="17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1D"/>
    <w:rsid w:val="0000071E"/>
    <w:rsid w:val="00003B62"/>
    <w:rsid w:val="0000596D"/>
    <w:rsid w:val="000109C2"/>
    <w:rsid w:val="0002651A"/>
    <w:rsid w:val="00031C4B"/>
    <w:rsid w:val="000371CC"/>
    <w:rsid w:val="00037AE6"/>
    <w:rsid w:val="00040FE5"/>
    <w:rsid w:val="00043132"/>
    <w:rsid w:val="00045709"/>
    <w:rsid w:val="00046B7A"/>
    <w:rsid w:val="000510BF"/>
    <w:rsid w:val="00051960"/>
    <w:rsid w:val="000543C8"/>
    <w:rsid w:val="000564CA"/>
    <w:rsid w:val="00057E89"/>
    <w:rsid w:val="00070D30"/>
    <w:rsid w:val="00071978"/>
    <w:rsid w:val="00081569"/>
    <w:rsid w:val="00081A81"/>
    <w:rsid w:val="000826DC"/>
    <w:rsid w:val="00086163"/>
    <w:rsid w:val="000865AA"/>
    <w:rsid w:val="00087679"/>
    <w:rsid w:val="000A146D"/>
    <w:rsid w:val="000A415D"/>
    <w:rsid w:val="000A5D3B"/>
    <w:rsid w:val="000A65AB"/>
    <w:rsid w:val="000C5A78"/>
    <w:rsid w:val="000D2027"/>
    <w:rsid w:val="000D287E"/>
    <w:rsid w:val="000D37CE"/>
    <w:rsid w:val="000E102A"/>
    <w:rsid w:val="000F67C6"/>
    <w:rsid w:val="000F7BD2"/>
    <w:rsid w:val="000F7FD7"/>
    <w:rsid w:val="00102EC3"/>
    <w:rsid w:val="00111DD4"/>
    <w:rsid w:val="00113CBD"/>
    <w:rsid w:val="0011532C"/>
    <w:rsid w:val="00115C39"/>
    <w:rsid w:val="00122B05"/>
    <w:rsid w:val="00125178"/>
    <w:rsid w:val="00131DC9"/>
    <w:rsid w:val="00133C05"/>
    <w:rsid w:val="00136E99"/>
    <w:rsid w:val="00144DF0"/>
    <w:rsid w:val="0014506D"/>
    <w:rsid w:val="00157735"/>
    <w:rsid w:val="00157ABC"/>
    <w:rsid w:val="00161F08"/>
    <w:rsid w:val="00165754"/>
    <w:rsid w:val="00166425"/>
    <w:rsid w:val="00172D6B"/>
    <w:rsid w:val="00177D8E"/>
    <w:rsid w:val="00193609"/>
    <w:rsid w:val="0019459A"/>
    <w:rsid w:val="00195DE2"/>
    <w:rsid w:val="001A2787"/>
    <w:rsid w:val="001A367A"/>
    <w:rsid w:val="001A3A41"/>
    <w:rsid w:val="001A6972"/>
    <w:rsid w:val="001B01A8"/>
    <w:rsid w:val="001B1A3E"/>
    <w:rsid w:val="001C020B"/>
    <w:rsid w:val="001C020C"/>
    <w:rsid w:val="001C32B5"/>
    <w:rsid w:val="001C41F7"/>
    <w:rsid w:val="001C641D"/>
    <w:rsid w:val="001C74EB"/>
    <w:rsid w:val="001D25AD"/>
    <w:rsid w:val="001F650F"/>
    <w:rsid w:val="002022B8"/>
    <w:rsid w:val="0020670C"/>
    <w:rsid w:val="00210FCA"/>
    <w:rsid w:val="00212262"/>
    <w:rsid w:val="002123B0"/>
    <w:rsid w:val="00216028"/>
    <w:rsid w:val="00216C30"/>
    <w:rsid w:val="00216FAB"/>
    <w:rsid w:val="002204F2"/>
    <w:rsid w:val="00230038"/>
    <w:rsid w:val="002310C9"/>
    <w:rsid w:val="0023751C"/>
    <w:rsid w:val="0024121F"/>
    <w:rsid w:val="002420CC"/>
    <w:rsid w:val="002432C5"/>
    <w:rsid w:val="00245CD9"/>
    <w:rsid w:val="00251B41"/>
    <w:rsid w:val="0025231A"/>
    <w:rsid w:val="00253938"/>
    <w:rsid w:val="002613CC"/>
    <w:rsid w:val="00266C6C"/>
    <w:rsid w:val="00277652"/>
    <w:rsid w:val="002828EF"/>
    <w:rsid w:val="0028399A"/>
    <w:rsid w:val="0028792E"/>
    <w:rsid w:val="00287F05"/>
    <w:rsid w:val="00296B6D"/>
    <w:rsid w:val="002A5DBC"/>
    <w:rsid w:val="002A7EAE"/>
    <w:rsid w:val="002B2530"/>
    <w:rsid w:val="002C59CE"/>
    <w:rsid w:val="002D17FB"/>
    <w:rsid w:val="002D2B55"/>
    <w:rsid w:val="002D45C6"/>
    <w:rsid w:val="002D779A"/>
    <w:rsid w:val="002E05FB"/>
    <w:rsid w:val="002E49AC"/>
    <w:rsid w:val="002E5509"/>
    <w:rsid w:val="002F29A0"/>
    <w:rsid w:val="002F2A64"/>
    <w:rsid w:val="002F6697"/>
    <w:rsid w:val="00302A1C"/>
    <w:rsid w:val="003031DB"/>
    <w:rsid w:val="0030777F"/>
    <w:rsid w:val="00311163"/>
    <w:rsid w:val="00313D71"/>
    <w:rsid w:val="003213A6"/>
    <w:rsid w:val="0032625E"/>
    <w:rsid w:val="00341A5E"/>
    <w:rsid w:val="0034248A"/>
    <w:rsid w:val="003426E1"/>
    <w:rsid w:val="00342CE6"/>
    <w:rsid w:val="003476E8"/>
    <w:rsid w:val="00355379"/>
    <w:rsid w:val="00356CA0"/>
    <w:rsid w:val="003626A3"/>
    <w:rsid w:val="003642D0"/>
    <w:rsid w:val="00370C69"/>
    <w:rsid w:val="00372E52"/>
    <w:rsid w:val="003733FD"/>
    <w:rsid w:val="00375648"/>
    <w:rsid w:val="003803BD"/>
    <w:rsid w:val="003902BD"/>
    <w:rsid w:val="00390A81"/>
    <w:rsid w:val="00390AA7"/>
    <w:rsid w:val="00391514"/>
    <w:rsid w:val="0039307E"/>
    <w:rsid w:val="003A0B07"/>
    <w:rsid w:val="003A3A69"/>
    <w:rsid w:val="003B2003"/>
    <w:rsid w:val="003B668D"/>
    <w:rsid w:val="003C0471"/>
    <w:rsid w:val="003C072F"/>
    <w:rsid w:val="003C0C7F"/>
    <w:rsid w:val="003C0DBA"/>
    <w:rsid w:val="003C2EF3"/>
    <w:rsid w:val="003C37E8"/>
    <w:rsid w:val="003C4456"/>
    <w:rsid w:val="003C4712"/>
    <w:rsid w:val="003C5828"/>
    <w:rsid w:val="003C5872"/>
    <w:rsid w:val="003C78DF"/>
    <w:rsid w:val="003D0F53"/>
    <w:rsid w:val="003D49C5"/>
    <w:rsid w:val="003E10DC"/>
    <w:rsid w:val="003E49E1"/>
    <w:rsid w:val="003F0DD5"/>
    <w:rsid w:val="003F0FB9"/>
    <w:rsid w:val="003F2FD9"/>
    <w:rsid w:val="00404E53"/>
    <w:rsid w:val="00404F85"/>
    <w:rsid w:val="00405B07"/>
    <w:rsid w:val="004066D0"/>
    <w:rsid w:val="00410E68"/>
    <w:rsid w:val="00416CFA"/>
    <w:rsid w:val="004229F0"/>
    <w:rsid w:val="00434AC5"/>
    <w:rsid w:val="004351D7"/>
    <w:rsid w:val="00437053"/>
    <w:rsid w:val="004426FF"/>
    <w:rsid w:val="00451226"/>
    <w:rsid w:val="00454D20"/>
    <w:rsid w:val="0045538A"/>
    <w:rsid w:val="00455BD4"/>
    <w:rsid w:val="00457D56"/>
    <w:rsid w:val="004630B0"/>
    <w:rsid w:val="00467BA8"/>
    <w:rsid w:val="00473D9E"/>
    <w:rsid w:val="00475E72"/>
    <w:rsid w:val="004810B7"/>
    <w:rsid w:val="004839BC"/>
    <w:rsid w:val="00484577"/>
    <w:rsid w:val="004847AA"/>
    <w:rsid w:val="0049243C"/>
    <w:rsid w:val="00492D0C"/>
    <w:rsid w:val="00493057"/>
    <w:rsid w:val="004A0A0F"/>
    <w:rsid w:val="004B08B9"/>
    <w:rsid w:val="004B34B4"/>
    <w:rsid w:val="004B4DFC"/>
    <w:rsid w:val="004D0F78"/>
    <w:rsid w:val="004D2940"/>
    <w:rsid w:val="004D601F"/>
    <w:rsid w:val="004E32CC"/>
    <w:rsid w:val="004E6D82"/>
    <w:rsid w:val="004F109A"/>
    <w:rsid w:val="00503AC5"/>
    <w:rsid w:val="0050617D"/>
    <w:rsid w:val="00511D7A"/>
    <w:rsid w:val="00512F34"/>
    <w:rsid w:val="00514AFB"/>
    <w:rsid w:val="00516A85"/>
    <w:rsid w:val="00516BEA"/>
    <w:rsid w:val="00517CA3"/>
    <w:rsid w:val="00517EB3"/>
    <w:rsid w:val="005220C6"/>
    <w:rsid w:val="00524B60"/>
    <w:rsid w:val="005260FF"/>
    <w:rsid w:val="00531788"/>
    <w:rsid w:val="00534DD5"/>
    <w:rsid w:val="005368A0"/>
    <w:rsid w:val="00545858"/>
    <w:rsid w:val="00547A82"/>
    <w:rsid w:val="00552FF1"/>
    <w:rsid w:val="00556A29"/>
    <w:rsid w:val="00556C7C"/>
    <w:rsid w:val="00561C78"/>
    <w:rsid w:val="005635B9"/>
    <w:rsid w:val="00563BE3"/>
    <w:rsid w:val="00564372"/>
    <w:rsid w:val="00564FE5"/>
    <w:rsid w:val="00571ACB"/>
    <w:rsid w:val="005725A5"/>
    <w:rsid w:val="005805CB"/>
    <w:rsid w:val="005823D2"/>
    <w:rsid w:val="00583EF8"/>
    <w:rsid w:val="005852D0"/>
    <w:rsid w:val="00597B89"/>
    <w:rsid w:val="005A1102"/>
    <w:rsid w:val="005A5E82"/>
    <w:rsid w:val="005A74AE"/>
    <w:rsid w:val="005B14C9"/>
    <w:rsid w:val="005B3F9A"/>
    <w:rsid w:val="005B73B8"/>
    <w:rsid w:val="005C094F"/>
    <w:rsid w:val="005C2FFF"/>
    <w:rsid w:val="005C329A"/>
    <w:rsid w:val="005C3EE8"/>
    <w:rsid w:val="005C41A0"/>
    <w:rsid w:val="005C4534"/>
    <w:rsid w:val="005C45BC"/>
    <w:rsid w:val="005C64E1"/>
    <w:rsid w:val="005C6883"/>
    <w:rsid w:val="005D2A6F"/>
    <w:rsid w:val="005D2F68"/>
    <w:rsid w:val="005D443D"/>
    <w:rsid w:val="005D553E"/>
    <w:rsid w:val="005E058D"/>
    <w:rsid w:val="005E2B44"/>
    <w:rsid w:val="005E3AD0"/>
    <w:rsid w:val="005F6355"/>
    <w:rsid w:val="00605BDD"/>
    <w:rsid w:val="00613BA6"/>
    <w:rsid w:val="00614BB3"/>
    <w:rsid w:val="00616412"/>
    <w:rsid w:val="006237CD"/>
    <w:rsid w:val="0062481A"/>
    <w:rsid w:val="00630282"/>
    <w:rsid w:val="00630370"/>
    <w:rsid w:val="00636D36"/>
    <w:rsid w:val="00637A38"/>
    <w:rsid w:val="0064243C"/>
    <w:rsid w:val="00642C11"/>
    <w:rsid w:val="00643243"/>
    <w:rsid w:val="006473AF"/>
    <w:rsid w:val="00651850"/>
    <w:rsid w:val="00652822"/>
    <w:rsid w:val="0066639B"/>
    <w:rsid w:val="006705F3"/>
    <w:rsid w:val="00677721"/>
    <w:rsid w:val="006820F1"/>
    <w:rsid w:val="006852E7"/>
    <w:rsid w:val="0069711B"/>
    <w:rsid w:val="006A1545"/>
    <w:rsid w:val="006C03FF"/>
    <w:rsid w:val="006C2131"/>
    <w:rsid w:val="006D58BF"/>
    <w:rsid w:val="006D75BA"/>
    <w:rsid w:val="006D7A40"/>
    <w:rsid w:val="006E40BB"/>
    <w:rsid w:val="006E5E62"/>
    <w:rsid w:val="006F13AF"/>
    <w:rsid w:val="006F2C8E"/>
    <w:rsid w:val="0070233F"/>
    <w:rsid w:val="0070474A"/>
    <w:rsid w:val="00705C5E"/>
    <w:rsid w:val="00706C3B"/>
    <w:rsid w:val="00712FF8"/>
    <w:rsid w:val="00713456"/>
    <w:rsid w:val="00717925"/>
    <w:rsid w:val="007340D0"/>
    <w:rsid w:val="0075240D"/>
    <w:rsid w:val="0075323A"/>
    <w:rsid w:val="00760F0C"/>
    <w:rsid w:val="0076185A"/>
    <w:rsid w:val="007619BE"/>
    <w:rsid w:val="00770387"/>
    <w:rsid w:val="00774F2A"/>
    <w:rsid w:val="00775E85"/>
    <w:rsid w:val="00785033"/>
    <w:rsid w:val="0078675A"/>
    <w:rsid w:val="007878EC"/>
    <w:rsid w:val="0079095C"/>
    <w:rsid w:val="00791D53"/>
    <w:rsid w:val="0079206D"/>
    <w:rsid w:val="00792227"/>
    <w:rsid w:val="00795367"/>
    <w:rsid w:val="007971B4"/>
    <w:rsid w:val="007A338F"/>
    <w:rsid w:val="007B5FB6"/>
    <w:rsid w:val="007B75D4"/>
    <w:rsid w:val="007B7F5B"/>
    <w:rsid w:val="007C0005"/>
    <w:rsid w:val="007C2454"/>
    <w:rsid w:val="007C2958"/>
    <w:rsid w:val="007C60C8"/>
    <w:rsid w:val="007D07C4"/>
    <w:rsid w:val="007E0982"/>
    <w:rsid w:val="007E22C8"/>
    <w:rsid w:val="007E5770"/>
    <w:rsid w:val="007E7855"/>
    <w:rsid w:val="007F02B3"/>
    <w:rsid w:val="007F2FBB"/>
    <w:rsid w:val="007F4E33"/>
    <w:rsid w:val="007F726A"/>
    <w:rsid w:val="0080014F"/>
    <w:rsid w:val="0080031A"/>
    <w:rsid w:val="00805329"/>
    <w:rsid w:val="00811319"/>
    <w:rsid w:val="00815E99"/>
    <w:rsid w:val="008170D1"/>
    <w:rsid w:val="008220C5"/>
    <w:rsid w:val="00822677"/>
    <w:rsid w:val="00826C73"/>
    <w:rsid w:val="0082740B"/>
    <w:rsid w:val="00832AC5"/>
    <w:rsid w:val="00832ECB"/>
    <w:rsid w:val="00832F8D"/>
    <w:rsid w:val="00833A92"/>
    <w:rsid w:val="00834B70"/>
    <w:rsid w:val="00836037"/>
    <w:rsid w:val="008409A7"/>
    <w:rsid w:val="00842887"/>
    <w:rsid w:val="00843829"/>
    <w:rsid w:val="00845BAD"/>
    <w:rsid w:val="008462BA"/>
    <w:rsid w:val="0084660B"/>
    <w:rsid w:val="00847709"/>
    <w:rsid w:val="00850E1F"/>
    <w:rsid w:val="00851679"/>
    <w:rsid w:val="00853264"/>
    <w:rsid w:val="008533AE"/>
    <w:rsid w:val="00860B54"/>
    <w:rsid w:val="00864FEC"/>
    <w:rsid w:val="00865978"/>
    <w:rsid w:val="008664F7"/>
    <w:rsid w:val="00872988"/>
    <w:rsid w:val="008733FC"/>
    <w:rsid w:val="00883D00"/>
    <w:rsid w:val="008871F1"/>
    <w:rsid w:val="00893593"/>
    <w:rsid w:val="00893B0A"/>
    <w:rsid w:val="008940CA"/>
    <w:rsid w:val="008A4C17"/>
    <w:rsid w:val="008A65AB"/>
    <w:rsid w:val="008A6C5A"/>
    <w:rsid w:val="008C0E39"/>
    <w:rsid w:val="008C37E4"/>
    <w:rsid w:val="008D072B"/>
    <w:rsid w:val="008D56B2"/>
    <w:rsid w:val="008D73EC"/>
    <w:rsid w:val="008D7D38"/>
    <w:rsid w:val="008E284F"/>
    <w:rsid w:val="008E5198"/>
    <w:rsid w:val="008E7442"/>
    <w:rsid w:val="008F03B1"/>
    <w:rsid w:val="008F37E5"/>
    <w:rsid w:val="00906826"/>
    <w:rsid w:val="00910DE4"/>
    <w:rsid w:val="0091156B"/>
    <w:rsid w:val="0091158D"/>
    <w:rsid w:val="00913743"/>
    <w:rsid w:val="00913ABA"/>
    <w:rsid w:val="00914AFA"/>
    <w:rsid w:val="009155F9"/>
    <w:rsid w:val="009169F4"/>
    <w:rsid w:val="009214FA"/>
    <w:rsid w:val="00922094"/>
    <w:rsid w:val="009308BD"/>
    <w:rsid w:val="0093386E"/>
    <w:rsid w:val="00933A8C"/>
    <w:rsid w:val="00942ECD"/>
    <w:rsid w:val="00957393"/>
    <w:rsid w:val="00957A50"/>
    <w:rsid w:val="00964326"/>
    <w:rsid w:val="00972FCB"/>
    <w:rsid w:val="00976874"/>
    <w:rsid w:val="00986871"/>
    <w:rsid w:val="00991A6C"/>
    <w:rsid w:val="0099672F"/>
    <w:rsid w:val="009973FF"/>
    <w:rsid w:val="00997468"/>
    <w:rsid w:val="009A03DF"/>
    <w:rsid w:val="009A500B"/>
    <w:rsid w:val="009A576F"/>
    <w:rsid w:val="009B4D7E"/>
    <w:rsid w:val="009B5ABD"/>
    <w:rsid w:val="009C5EB5"/>
    <w:rsid w:val="009E15D6"/>
    <w:rsid w:val="009F045B"/>
    <w:rsid w:val="009F0CE9"/>
    <w:rsid w:val="009F6335"/>
    <w:rsid w:val="00A0656A"/>
    <w:rsid w:val="00A06A7C"/>
    <w:rsid w:val="00A13592"/>
    <w:rsid w:val="00A23752"/>
    <w:rsid w:val="00A252AF"/>
    <w:rsid w:val="00A25750"/>
    <w:rsid w:val="00A3060E"/>
    <w:rsid w:val="00A34D6A"/>
    <w:rsid w:val="00A46EB4"/>
    <w:rsid w:val="00A50FCF"/>
    <w:rsid w:val="00A61196"/>
    <w:rsid w:val="00A65D64"/>
    <w:rsid w:val="00A67AE3"/>
    <w:rsid w:val="00A701E3"/>
    <w:rsid w:val="00A75E0D"/>
    <w:rsid w:val="00A92944"/>
    <w:rsid w:val="00A951E6"/>
    <w:rsid w:val="00AA0C13"/>
    <w:rsid w:val="00AA4661"/>
    <w:rsid w:val="00AA63B5"/>
    <w:rsid w:val="00AB20B1"/>
    <w:rsid w:val="00AB5C79"/>
    <w:rsid w:val="00AC133C"/>
    <w:rsid w:val="00AC3ADB"/>
    <w:rsid w:val="00AC3B8D"/>
    <w:rsid w:val="00AE0786"/>
    <w:rsid w:val="00AE1301"/>
    <w:rsid w:val="00AE297E"/>
    <w:rsid w:val="00AF692A"/>
    <w:rsid w:val="00AF6BE9"/>
    <w:rsid w:val="00B07B2C"/>
    <w:rsid w:val="00B10420"/>
    <w:rsid w:val="00B1058E"/>
    <w:rsid w:val="00B1381D"/>
    <w:rsid w:val="00B1476C"/>
    <w:rsid w:val="00B17041"/>
    <w:rsid w:val="00B316B9"/>
    <w:rsid w:val="00B32668"/>
    <w:rsid w:val="00B355F8"/>
    <w:rsid w:val="00B43CCE"/>
    <w:rsid w:val="00B468F3"/>
    <w:rsid w:val="00B520F4"/>
    <w:rsid w:val="00B528AA"/>
    <w:rsid w:val="00B52CD2"/>
    <w:rsid w:val="00B54A40"/>
    <w:rsid w:val="00B70A67"/>
    <w:rsid w:val="00B70FBC"/>
    <w:rsid w:val="00B7547A"/>
    <w:rsid w:val="00B80232"/>
    <w:rsid w:val="00B80393"/>
    <w:rsid w:val="00B81F9C"/>
    <w:rsid w:val="00B87EF8"/>
    <w:rsid w:val="00B97109"/>
    <w:rsid w:val="00BA1389"/>
    <w:rsid w:val="00BA7964"/>
    <w:rsid w:val="00BB3553"/>
    <w:rsid w:val="00BB63A6"/>
    <w:rsid w:val="00BC27FC"/>
    <w:rsid w:val="00BC4FD3"/>
    <w:rsid w:val="00BD6E1F"/>
    <w:rsid w:val="00BE4E48"/>
    <w:rsid w:val="00BF000D"/>
    <w:rsid w:val="00BF274A"/>
    <w:rsid w:val="00C00982"/>
    <w:rsid w:val="00C01D39"/>
    <w:rsid w:val="00C048B3"/>
    <w:rsid w:val="00C057BF"/>
    <w:rsid w:val="00C0730B"/>
    <w:rsid w:val="00C07875"/>
    <w:rsid w:val="00C142AE"/>
    <w:rsid w:val="00C151D0"/>
    <w:rsid w:val="00C16728"/>
    <w:rsid w:val="00C24122"/>
    <w:rsid w:val="00C24DBD"/>
    <w:rsid w:val="00C25E05"/>
    <w:rsid w:val="00C278B2"/>
    <w:rsid w:val="00C45883"/>
    <w:rsid w:val="00C522B3"/>
    <w:rsid w:val="00C56BD5"/>
    <w:rsid w:val="00C604BD"/>
    <w:rsid w:val="00C64337"/>
    <w:rsid w:val="00C66A02"/>
    <w:rsid w:val="00C7197A"/>
    <w:rsid w:val="00C73A77"/>
    <w:rsid w:val="00C73D5F"/>
    <w:rsid w:val="00C74110"/>
    <w:rsid w:val="00C82EB2"/>
    <w:rsid w:val="00C84711"/>
    <w:rsid w:val="00C91D30"/>
    <w:rsid w:val="00CA123B"/>
    <w:rsid w:val="00CA43EC"/>
    <w:rsid w:val="00CA72C3"/>
    <w:rsid w:val="00CB5AF5"/>
    <w:rsid w:val="00CB6EBD"/>
    <w:rsid w:val="00CC6064"/>
    <w:rsid w:val="00CC7B95"/>
    <w:rsid w:val="00CD0299"/>
    <w:rsid w:val="00CD656F"/>
    <w:rsid w:val="00CE37D1"/>
    <w:rsid w:val="00CE63FB"/>
    <w:rsid w:val="00CF2467"/>
    <w:rsid w:val="00CF427C"/>
    <w:rsid w:val="00CF699F"/>
    <w:rsid w:val="00D203EC"/>
    <w:rsid w:val="00D23E81"/>
    <w:rsid w:val="00D24BF1"/>
    <w:rsid w:val="00D25D3E"/>
    <w:rsid w:val="00D334A7"/>
    <w:rsid w:val="00D36A3A"/>
    <w:rsid w:val="00D37DB9"/>
    <w:rsid w:val="00D40694"/>
    <w:rsid w:val="00D4156B"/>
    <w:rsid w:val="00D44DAD"/>
    <w:rsid w:val="00D45FEE"/>
    <w:rsid w:val="00D53729"/>
    <w:rsid w:val="00D54E86"/>
    <w:rsid w:val="00D610D4"/>
    <w:rsid w:val="00D62499"/>
    <w:rsid w:val="00D65FF1"/>
    <w:rsid w:val="00D70C75"/>
    <w:rsid w:val="00D73241"/>
    <w:rsid w:val="00D80FE0"/>
    <w:rsid w:val="00D82BEF"/>
    <w:rsid w:val="00D82F62"/>
    <w:rsid w:val="00D83ACE"/>
    <w:rsid w:val="00D84A89"/>
    <w:rsid w:val="00D86CAB"/>
    <w:rsid w:val="00D925B9"/>
    <w:rsid w:val="00D96AEA"/>
    <w:rsid w:val="00D97131"/>
    <w:rsid w:val="00DA40D7"/>
    <w:rsid w:val="00DA7C78"/>
    <w:rsid w:val="00DB01EC"/>
    <w:rsid w:val="00DB3B32"/>
    <w:rsid w:val="00DB420E"/>
    <w:rsid w:val="00DB7F5A"/>
    <w:rsid w:val="00DC718F"/>
    <w:rsid w:val="00DD0808"/>
    <w:rsid w:val="00DD1362"/>
    <w:rsid w:val="00DD25D5"/>
    <w:rsid w:val="00DD28E7"/>
    <w:rsid w:val="00DD3153"/>
    <w:rsid w:val="00DD4CDF"/>
    <w:rsid w:val="00DE0D39"/>
    <w:rsid w:val="00DE2856"/>
    <w:rsid w:val="00DE5A0E"/>
    <w:rsid w:val="00DE7AD3"/>
    <w:rsid w:val="00DF4A37"/>
    <w:rsid w:val="00DF71D8"/>
    <w:rsid w:val="00DF7B58"/>
    <w:rsid w:val="00E01DF4"/>
    <w:rsid w:val="00E02E16"/>
    <w:rsid w:val="00E061D4"/>
    <w:rsid w:val="00E07928"/>
    <w:rsid w:val="00E2009D"/>
    <w:rsid w:val="00E274F8"/>
    <w:rsid w:val="00E54B46"/>
    <w:rsid w:val="00E64982"/>
    <w:rsid w:val="00E672BA"/>
    <w:rsid w:val="00E75191"/>
    <w:rsid w:val="00E80B5E"/>
    <w:rsid w:val="00E829B5"/>
    <w:rsid w:val="00E82ADB"/>
    <w:rsid w:val="00E853B8"/>
    <w:rsid w:val="00E87475"/>
    <w:rsid w:val="00E94AFB"/>
    <w:rsid w:val="00E9708D"/>
    <w:rsid w:val="00EA0A26"/>
    <w:rsid w:val="00EA0E2B"/>
    <w:rsid w:val="00EB410F"/>
    <w:rsid w:val="00EC12C6"/>
    <w:rsid w:val="00EC7B01"/>
    <w:rsid w:val="00ED5E1A"/>
    <w:rsid w:val="00ED6874"/>
    <w:rsid w:val="00ED6CCC"/>
    <w:rsid w:val="00EE1BCE"/>
    <w:rsid w:val="00EE50F9"/>
    <w:rsid w:val="00EF3579"/>
    <w:rsid w:val="00F03165"/>
    <w:rsid w:val="00F04DBC"/>
    <w:rsid w:val="00F04F2C"/>
    <w:rsid w:val="00F05C8F"/>
    <w:rsid w:val="00F10B27"/>
    <w:rsid w:val="00F140C8"/>
    <w:rsid w:val="00F1539B"/>
    <w:rsid w:val="00F171E9"/>
    <w:rsid w:val="00F233CC"/>
    <w:rsid w:val="00F24AA1"/>
    <w:rsid w:val="00F3198B"/>
    <w:rsid w:val="00F35F82"/>
    <w:rsid w:val="00F40515"/>
    <w:rsid w:val="00F423A1"/>
    <w:rsid w:val="00F466A9"/>
    <w:rsid w:val="00F50265"/>
    <w:rsid w:val="00F51BB0"/>
    <w:rsid w:val="00F530D7"/>
    <w:rsid w:val="00F537C6"/>
    <w:rsid w:val="00F614AD"/>
    <w:rsid w:val="00F660FE"/>
    <w:rsid w:val="00F70C8D"/>
    <w:rsid w:val="00F82862"/>
    <w:rsid w:val="00F9633C"/>
    <w:rsid w:val="00F967B9"/>
    <w:rsid w:val="00FA65F7"/>
    <w:rsid w:val="00FC064C"/>
    <w:rsid w:val="00FC1952"/>
    <w:rsid w:val="00FC44EB"/>
    <w:rsid w:val="00FC7CD5"/>
    <w:rsid w:val="00FC7D77"/>
    <w:rsid w:val="00FC7F8B"/>
    <w:rsid w:val="00FD0413"/>
    <w:rsid w:val="00FD570D"/>
    <w:rsid w:val="00FD6344"/>
    <w:rsid w:val="00FE7D61"/>
    <w:rsid w:val="00FF0A9E"/>
    <w:rsid w:val="00FF0C70"/>
    <w:rsid w:val="00FF4DA6"/>
    <w:rsid w:val="00FF4E15"/>
    <w:rsid w:val="00FF6D39"/>
    <w:rsid w:val="363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7185B93-6622-4B38-A4E2-0A29ADA81DB7}"/>
  <w14:docId w14:val="35EB8CD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41D"/>
    <w:pPr>
      <w:spacing w:line="360" w:lineRule="auto"/>
    </w:pPr>
    <w:rPr>
      <w:rFonts w:ascii="Arial" w:hAnsi="Arial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2C59CE"/>
    <w:pPr>
      <w:keepNext/>
      <w:numPr>
        <w:numId w:val="7"/>
      </w:numPr>
      <w:spacing w:before="120"/>
      <w:outlineLvl w:val="0"/>
    </w:pPr>
    <w:rPr>
      <w:rFonts w:ascii="Arial Black" w:hAnsi="Arial Black"/>
      <w:color w:val="00000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C59CE"/>
    <w:pPr>
      <w:keepNext/>
      <w:numPr>
        <w:ilvl w:val="1"/>
        <w:numId w:val="7"/>
      </w:numPr>
      <w:outlineLvl w:val="1"/>
    </w:pPr>
    <w:rPr>
      <w:rFonts w:ascii="Arial Black" w:hAnsi="Arial Black" w:cs="Arial"/>
      <w:color w:val="0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2C59CE"/>
    <w:pPr>
      <w:keepNext/>
      <w:numPr>
        <w:ilvl w:val="3"/>
        <w:numId w:val="7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C59CE"/>
    <w:pPr>
      <w:numPr>
        <w:ilvl w:val="4"/>
        <w:numId w:val="7"/>
      </w:numPr>
      <w:spacing w:before="240" w:after="60"/>
      <w:outlineLvl w:val="4"/>
    </w:pPr>
    <w:rPr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2C59CE"/>
    <w:pPr>
      <w:numPr>
        <w:ilvl w:val="6"/>
        <w:numId w:val="7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2C59CE"/>
    <w:pPr>
      <w:numPr>
        <w:ilvl w:val="7"/>
        <w:numId w:val="7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2C59CE"/>
    <w:pPr>
      <w:numPr>
        <w:ilvl w:val="8"/>
        <w:numId w:val="7"/>
      </w:numPr>
      <w:spacing w:before="240" w:after="60"/>
      <w:outlineLvl w:val="8"/>
    </w:pPr>
    <w:rPr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641D"/>
    <w:pPr>
      <w:spacing w:after="120"/>
    </w:pPr>
    <w:rPr>
      <w:sz w:val="22"/>
      <w:szCs w:val="20"/>
    </w:rPr>
  </w:style>
  <w:style w:type="character" w:styleId="BodyTextChar" w:customStyle="1">
    <w:name w:val="Body Text Char"/>
    <w:basedOn w:val="DefaultParagraphFont"/>
    <w:link w:val="BodyText"/>
    <w:rsid w:val="001C641D"/>
    <w:rPr>
      <w:rFonts w:ascii="Arial" w:hAnsi="Arial"/>
      <w:sz w:val="22"/>
      <w:lang w:val="en-NZ"/>
    </w:rPr>
  </w:style>
  <w:style w:type="paragraph" w:styleId="Header">
    <w:name w:val="header"/>
    <w:basedOn w:val="Normal"/>
    <w:link w:val="HeaderChar"/>
    <w:rsid w:val="001C641D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HeaderChar" w:customStyle="1">
    <w:name w:val="Header Char"/>
    <w:basedOn w:val="DefaultParagraphFont"/>
    <w:link w:val="Header"/>
    <w:rsid w:val="001C641D"/>
    <w:rPr>
      <w:rFonts w:ascii="Arial" w:hAnsi="Arial"/>
      <w:sz w:val="22"/>
      <w:lang w:val="en-NZ"/>
    </w:rPr>
  </w:style>
  <w:style w:type="paragraph" w:styleId="Footer">
    <w:name w:val="footer"/>
    <w:basedOn w:val="Normal"/>
    <w:link w:val="FooterChar"/>
    <w:rsid w:val="001C641D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FooterChar" w:customStyle="1">
    <w:name w:val="Footer Char"/>
    <w:basedOn w:val="DefaultParagraphFont"/>
    <w:link w:val="Footer"/>
    <w:rsid w:val="001C641D"/>
    <w:rPr>
      <w:rFonts w:ascii="Arial" w:hAnsi="Arial"/>
      <w:sz w:val="22"/>
      <w:lang w:val="en-NZ"/>
    </w:rPr>
  </w:style>
  <w:style w:type="paragraph" w:styleId="BodyTextIndent2">
    <w:name w:val="Body Text Indent 2"/>
    <w:basedOn w:val="Normal"/>
    <w:link w:val="BodyTextIndent2Char"/>
    <w:rsid w:val="001C641D"/>
    <w:pPr>
      <w:tabs>
        <w:tab w:val="left" w:pos="567"/>
        <w:tab w:val="left" w:pos="1134"/>
        <w:tab w:val="left" w:pos="1701"/>
        <w:tab w:val="left" w:pos="2268"/>
        <w:tab w:val="left" w:pos="6946"/>
      </w:tabs>
      <w:ind w:left="1134" w:hanging="1134"/>
    </w:pPr>
    <w:rPr>
      <w:szCs w:val="20"/>
      <w:lang w:val="en-GB"/>
    </w:rPr>
  </w:style>
  <w:style w:type="character" w:styleId="BodyTextIndent2Char" w:customStyle="1">
    <w:name w:val="Body Text Indent 2 Char"/>
    <w:basedOn w:val="DefaultParagraphFont"/>
    <w:link w:val="BodyTextIndent2"/>
    <w:rsid w:val="001C641D"/>
    <w:rPr>
      <w:rFonts w:ascii="Arial" w:hAnsi="Arial"/>
      <w:lang w:val="en-GB"/>
    </w:rPr>
  </w:style>
  <w:style w:type="character" w:styleId="PageNumber">
    <w:name w:val="page number"/>
    <w:basedOn w:val="DefaultParagraphFont"/>
    <w:rsid w:val="001C641D"/>
  </w:style>
  <w:style w:type="paragraph" w:styleId="CommentText">
    <w:name w:val="annotation text"/>
    <w:basedOn w:val="Normal"/>
    <w:link w:val="CommentTextChar"/>
    <w:rsid w:val="001C641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1C641D"/>
    <w:rPr>
      <w:rFonts w:ascii="Arial" w:hAnsi="Arial"/>
      <w:lang w:val="en-NZ"/>
    </w:rPr>
  </w:style>
  <w:style w:type="paragraph" w:styleId="ListParagraph">
    <w:name w:val="List Paragraph"/>
    <w:basedOn w:val="Normal"/>
    <w:uiPriority w:val="34"/>
    <w:qFormat/>
    <w:rsid w:val="001C64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641D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C641D"/>
    <w:rPr>
      <w:rFonts w:ascii="Tahoma" w:hAnsi="Tahoma" w:cs="Tahoma"/>
      <w:sz w:val="16"/>
      <w:szCs w:val="16"/>
      <w:lang w:val="en-NZ"/>
    </w:rPr>
  </w:style>
  <w:style w:type="paragraph" w:styleId="EndnoteText">
    <w:name w:val="endnote text"/>
    <w:basedOn w:val="Normal"/>
    <w:link w:val="EndnoteTextChar"/>
    <w:rsid w:val="003C78DF"/>
    <w:pPr>
      <w:spacing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rsid w:val="003C78DF"/>
    <w:rPr>
      <w:rFonts w:ascii="Arial" w:hAnsi="Arial"/>
      <w:lang w:val="en-NZ"/>
    </w:rPr>
  </w:style>
  <w:style w:type="character" w:styleId="EndnoteReference">
    <w:name w:val="endnote reference"/>
    <w:basedOn w:val="DefaultParagraphFont"/>
    <w:rsid w:val="003C78DF"/>
    <w:rPr>
      <w:vertAlign w:val="superscript"/>
    </w:rPr>
  </w:style>
  <w:style w:type="character" w:styleId="Heading1Char" w:customStyle="1">
    <w:name w:val="Heading 1 Char"/>
    <w:basedOn w:val="DefaultParagraphFont"/>
    <w:link w:val="Heading1"/>
    <w:rsid w:val="002C59CE"/>
    <w:rPr>
      <w:rFonts w:ascii="Arial Black" w:hAnsi="Arial Black"/>
      <w:color w:val="000000"/>
      <w:kern w:val="28"/>
      <w:sz w:val="24"/>
      <w:lang w:val="en-NZ"/>
    </w:rPr>
  </w:style>
  <w:style w:type="character" w:styleId="Heading2Char" w:customStyle="1">
    <w:name w:val="Heading 2 Char"/>
    <w:basedOn w:val="DefaultParagraphFont"/>
    <w:link w:val="Heading2"/>
    <w:rsid w:val="002C59CE"/>
    <w:rPr>
      <w:rFonts w:ascii="Arial Black" w:hAnsi="Arial Black" w:cs="Arial"/>
      <w:color w:val="000000"/>
      <w:lang w:val="en-NZ"/>
    </w:rPr>
  </w:style>
  <w:style w:type="character" w:styleId="Heading4Char" w:customStyle="1">
    <w:name w:val="Heading 4 Char"/>
    <w:basedOn w:val="DefaultParagraphFont"/>
    <w:link w:val="Heading4"/>
    <w:rsid w:val="002C59CE"/>
    <w:rPr>
      <w:rFonts w:ascii="Arial" w:hAnsi="Arial"/>
      <w:b/>
      <w:lang w:val="en-NZ"/>
    </w:rPr>
  </w:style>
  <w:style w:type="character" w:styleId="Heading5Char" w:customStyle="1">
    <w:name w:val="Heading 5 Char"/>
    <w:basedOn w:val="DefaultParagraphFont"/>
    <w:link w:val="Heading5"/>
    <w:rsid w:val="002C59CE"/>
    <w:rPr>
      <w:rFonts w:ascii="Arial" w:hAnsi="Arial"/>
      <w:sz w:val="22"/>
      <w:lang w:val="en-NZ"/>
    </w:rPr>
  </w:style>
  <w:style w:type="character" w:styleId="Heading7Char" w:customStyle="1">
    <w:name w:val="Heading 7 Char"/>
    <w:basedOn w:val="DefaultParagraphFont"/>
    <w:link w:val="Heading7"/>
    <w:rsid w:val="002C59CE"/>
    <w:rPr>
      <w:rFonts w:ascii="Arial" w:hAnsi="Arial"/>
      <w:lang w:val="en-NZ"/>
    </w:rPr>
  </w:style>
  <w:style w:type="character" w:styleId="Heading8Char" w:customStyle="1">
    <w:name w:val="Heading 8 Char"/>
    <w:basedOn w:val="DefaultParagraphFont"/>
    <w:link w:val="Heading8"/>
    <w:rsid w:val="002C59CE"/>
    <w:rPr>
      <w:rFonts w:ascii="Arial" w:hAnsi="Arial"/>
      <w:i/>
      <w:lang w:val="en-NZ"/>
    </w:rPr>
  </w:style>
  <w:style w:type="character" w:styleId="Heading9Char" w:customStyle="1">
    <w:name w:val="Heading 9 Char"/>
    <w:basedOn w:val="DefaultParagraphFont"/>
    <w:link w:val="Heading9"/>
    <w:rsid w:val="002C59CE"/>
    <w:rPr>
      <w:rFonts w:ascii="Arial" w:hAnsi="Arial"/>
      <w:b/>
      <w:i/>
      <w:sz w:val="18"/>
      <w:lang w:val="en-NZ"/>
    </w:rPr>
  </w:style>
  <w:style w:type="table" w:styleId="TableGrid">
    <w:name w:val="Table Grid"/>
    <w:basedOn w:val="TableNormal"/>
    <w:rsid w:val="00410E6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trong">
    <w:name w:val="Strong"/>
    <w:basedOn w:val="DefaultParagraphFont"/>
    <w:qFormat/>
    <w:rsid w:val="008C37E4"/>
    <w:rPr>
      <w:b/>
      <w:bCs/>
    </w:rPr>
  </w:style>
  <w:style w:type="character" w:styleId="Hyperlink">
    <w:name w:val="Hyperlink"/>
    <w:basedOn w:val="DefaultParagraphFont"/>
    <w:unhideWhenUsed/>
    <w:rsid w:val="00785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D6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2804-5940-4181-BA27-BCF5C443D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Kaipara District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klg</dc:creator>
  <lastModifiedBy>Michaela Borich</lastModifiedBy>
  <revision>3</revision>
  <lastPrinted>2015-10-29T02:24:00.0000000Z</lastPrinted>
  <dcterms:created xsi:type="dcterms:W3CDTF">2017-11-03T01:56:00.0000000Z</dcterms:created>
  <dcterms:modified xsi:type="dcterms:W3CDTF">2017-11-03T01:59:02.4514765Z</dcterms:modified>
</coreProperties>
</file>